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19C" w:rsidRPr="009D67AC" w:rsidRDefault="0046119C" w:rsidP="009D67AC">
      <w:pPr>
        <w:jc w:val="center"/>
        <w:rPr>
          <w:b/>
          <w:sz w:val="28"/>
        </w:rPr>
      </w:pPr>
      <w:bookmarkStart w:id="0" w:name="_GoBack"/>
      <w:bookmarkEnd w:id="0"/>
      <w:r w:rsidRPr="009D67AC">
        <w:rPr>
          <w:b/>
          <w:sz w:val="28"/>
        </w:rPr>
        <w:t>ARTV 1403 Basic Animation</w:t>
      </w:r>
    </w:p>
    <w:p w:rsidR="0046119C" w:rsidRPr="009D67AC" w:rsidRDefault="0046119C">
      <w:pPr>
        <w:tabs>
          <w:tab w:val="left" w:pos="360"/>
        </w:tabs>
        <w:spacing w:line="240" w:lineRule="auto"/>
        <w:jc w:val="center"/>
      </w:pPr>
      <w:r w:rsidRPr="009D67AC">
        <w:t>Section Number and Synonym</w:t>
      </w:r>
    </w:p>
    <w:p w:rsidR="0046119C" w:rsidRPr="009D67AC" w:rsidRDefault="0046119C">
      <w:pPr>
        <w:tabs>
          <w:tab w:val="left" w:pos="360"/>
        </w:tabs>
        <w:spacing w:line="240" w:lineRule="auto"/>
        <w:jc w:val="center"/>
      </w:pPr>
      <w:r w:rsidRPr="009D67AC">
        <w:t>Course Time and Location</w:t>
      </w:r>
    </w:p>
    <w:p w:rsidR="0046119C" w:rsidRPr="009D67AC" w:rsidRDefault="0046119C">
      <w:pPr>
        <w:tabs>
          <w:tab w:val="left" w:pos="360"/>
        </w:tabs>
        <w:spacing w:line="240" w:lineRule="auto"/>
        <w:jc w:val="center"/>
      </w:pPr>
      <w:r w:rsidRPr="009D67AC">
        <w:t>Semester</w:t>
      </w:r>
    </w:p>
    <w:p w:rsidR="0046119C" w:rsidRPr="009D67AC" w:rsidRDefault="0046119C">
      <w:pPr>
        <w:tabs>
          <w:tab w:val="left" w:pos="360"/>
        </w:tabs>
        <w:spacing w:line="240" w:lineRule="auto"/>
        <w:jc w:val="center"/>
      </w:pPr>
    </w:p>
    <w:p w:rsidR="0046119C" w:rsidRPr="009D67AC" w:rsidRDefault="0046119C">
      <w:pPr>
        <w:tabs>
          <w:tab w:val="left" w:pos="360"/>
        </w:tabs>
        <w:spacing w:line="240" w:lineRule="auto"/>
        <w:rPr>
          <w:sz w:val="20"/>
        </w:rPr>
      </w:pPr>
      <w:r w:rsidRPr="009D67AC">
        <w:rPr>
          <w:sz w:val="20"/>
        </w:rPr>
        <w:t>Instructor’s Name -</w:t>
      </w:r>
    </w:p>
    <w:p w:rsidR="0046119C" w:rsidRPr="009D67AC" w:rsidRDefault="0046119C">
      <w:pPr>
        <w:tabs>
          <w:tab w:val="left" w:pos="360"/>
        </w:tabs>
        <w:spacing w:line="240" w:lineRule="auto"/>
        <w:rPr>
          <w:sz w:val="20"/>
        </w:rPr>
      </w:pPr>
      <w:r w:rsidRPr="009D67AC">
        <w:rPr>
          <w:sz w:val="20"/>
        </w:rPr>
        <w:t>Office Hours -</w:t>
      </w:r>
    </w:p>
    <w:p w:rsidR="0046119C" w:rsidRPr="009D67AC" w:rsidRDefault="0046119C">
      <w:pPr>
        <w:tabs>
          <w:tab w:val="left" w:pos="360"/>
        </w:tabs>
        <w:spacing w:line="240" w:lineRule="auto"/>
        <w:rPr>
          <w:sz w:val="20"/>
        </w:rPr>
      </w:pPr>
      <w:r w:rsidRPr="009D67AC">
        <w:rPr>
          <w:sz w:val="20"/>
        </w:rPr>
        <w:t>Office Location and Number -</w:t>
      </w:r>
    </w:p>
    <w:p w:rsidR="0046119C" w:rsidRPr="009D67AC" w:rsidRDefault="0046119C">
      <w:pPr>
        <w:tabs>
          <w:tab w:val="left" w:pos="360"/>
        </w:tabs>
        <w:spacing w:line="240" w:lineRule="auto"/>
        <w:rPr>
          <w:sz w:val="20"/>
        </w:rPr>
      </w:pPr>
      <w:r w:rsidRPr="009D67AC">
        <w:rPr>
          <w:sz w:val="20"/>
        </w:rPr>
        <w:t>Phone, Email, Website, etc. -</w:t>
      </w:r>
    </w:p>
    <w:p w:rsidR="0046119C" w:rsidRPr="009D67AC" w:rsidRDefault="0046119C">
      <w:pPr>
        <w:tabs>
          <w:tab w:val="left" w:pos="360"/>
        </w:tabs>
        <w:spacing w:line="240" w:lineRule="auto"/>
        <w:rPr>
          <w:sz w:val="20"/>
        </w:rPr>
      </w:pPr>
      <w:r w:rsidRPr="009D67AC">
        <w:rPr>
          <w:sz w:val="20"/>
        </w:rPr>
        <w:t>Arranging Conferences/Appointments -</w:t>
      </w:r>
    </w:p>
    <w:p w:rsidR="0046119C" w:rsidRPr="009D67AC" w:rsidRDefault="0046119C">
      <w:pPr>
        <w:tabs>
          <w:tab w:val="left" w:pos="360"/>
        </w:tabs>
        <w:spacing w:line="240" w:lineRule="auto"/>
        <w:rPr>
          <w:sz w:val="20"/>
        </w:rPr>
      </w:pPr>
      <w:r w:rsidRPr="009D67AC">
        <w:rPr>
          <w:sz w:val="20"/>
        </w:rPr>
        <w:t xml:space="preserve"> </w:t>
      </w:r>
    </w:p>
    <w:p w:rsidR="0046119C" w:rsidRPr="009D67AC" w:rsidRDefault="0046119C" w:rsidP="00815687">
      <w:pPr>
        <w:tabs>
          <w:tab w:val="left" w:pos="360"/>
        </w:tabs>
        <w:spacing w:line="240" w:lineRule="auto"/>
        <w:rPr>
          <w:b/>
          <w:bCs/>
          <w:sz w:val="20"/>
        </w:rPr>
      </w:pPr>
      <w:r w:rsidRPr="009D67AC">
        <w:rPr>
          <w:b/>
          <w:bCs/>
          <w:sz w:val="20"/>
        </w:rPr>
        <w:t>Course Description</w:t>
      </w:r>
    </w:p>
    <w:p w:rsidR="0046119C" w:rsidRPr="009D67AC" w:rsidRDefault="0046119C" w:rsidP="00815687">
      <w:pPr>
        <w:tabs>
          <w:tab w:val="left" w:pos="360"/>
        </w:tabs>
        <w:spacing w:line="240" w:lineRule="auto"/>
        <w:rPr>
          <w:bCs/>
          <w:sz w:val="20"/>
        </w:rPr>
      </w:pPr>
      <w:r w:rsidRPr="009D67AC">
        <w:rPr>
          <w:bCs/>
          <w:noProof/>
          <w:sz w:val="20"/>
        </w:rPr>
        <w:t>Examination of concepts, characters, and storyboards for basic animation production. Emphasis on creating movement and expression utilizing traditional or electronically generated image sequences. An introduction to traditional animation. Gives students a working knowledge of animation techniques necessary to design animated sequences.</w:t>
      </w:r>
    </w:p>
    <w:p w:rsidR="0046119C" w:rsidRPr="009D67AC" w:rsidRDefault="0046119C">
      <w:pPr>
        <w:tabs>
          <w:tab w:val="left" w:pos="360"/>
        </w:tabs>
        <w:spacing w:line="240" w:lineRule="auto"/>
        <w:rPr>
          <w:sz w:val="20"/>
        </w:rPr>
      </w:pPr>
    </w:p>
    <w:p w:rsidR="0046119C" w:rsidRPr="009D67AC" w:rsidRDefault="0046119C">
      <w:pPr>
        <w:tabs>
          <w:tab w:val="left" w:pos="360"/>
        </w:tabs>
        <w:spacing w:line="240" w:lineRule="auto"/>
        <w:rPr>
          <w:sz w:val="20"/>
        </w:rPr>
      </w:pPr>
      <w:r w:rsidRPr="009D67AC">
        <w:rPr>
          <w:sz w:val="20"/>
        </w:rPr>
        <w:t>Course Prerequisites</w:t>
      </w:r>
    </w:p>
    <w:p w:rsidR="0046119C" w:rsidRPr="009D67AC" w:rsidRDefault="00A62C87">
      <w:pPr>
        <w:tabs>
          <w:tab w:val="left" w:pos="360"/>
        </w:tabs>
        <w:spacing w:line="240" w:lineRule="auto"/>
        <w:rPr>
          <w:sz w:val="20"/>
        </w:rPr>
      </w:pPr>
      <w:r w:rsidRPr="009D67AC">
        <w:rPr>
          <w:noProof/>
          <w:sz w:val="20"/>
        </w:rPr>
        <w:t xml:space="preserve">Prerequisites: </w:t>
      </w:r>
      <w:r w:rsidR="0046119C" w:rsidRPr="009D67AC">
        <w:rPr>
          <w:noProof/>
          <w:sz w:val="20"/>
        </w:rPr>
        <w:t>ARTC 1409</w:t>
      </w:r>
    </w:p>
    <w:p w:rsidR="0046119C" w:rsidRPr="009D67AC" w:rsidRDefault="0046119C" w:rsidP="009D67AC">
      <w:pPr>
        <w:rPr>
          <w:b/>
        </w:rPr>
      </w:pPr>
      <w:r w:rsidRPr="009D67AC">
        <w:t xml:space="preserve"> </w:t>
      </w:r>
    </w:p>
    <w:p w:rsidR="0046119C" w:rsidRPr="009D67AC" w:rsidRDefault="0046119C" w:rsidP="009D67AC">
      <w:pPr>
        <w:rPr>
          <w:b/>
        </w:rPr>
      </w:pPr>
      <w:r w:rsidRPr="009D67AC">
        <w:rPr>
          <w:b/>
        </w:rPr>
        <w:t>Course Rationale/Objectives-</w:t>
      </w:r>
    </w:p>
    <w:p w:rsidR="00C174BE" w:rsidRPr="009D67AC" w:rsidRDefault="00C174BE" w:rsidP="00C174BE">
      <w:pPr>
        <w:spacing w:line="240" w:lineRule="auto"/>
        <w:rPr>
          <w:rFonts w:eastAsia="Times" w:cs="Times New Roman"/>
          <w:color w:val="auto"/>
          <w:sz w:val="20"/>
          <w:szCs w:val="20"/>
        </w:rPr>
      </w:pPr>
      <w:r w:rsidRPr="009D67AC">
        <w:rPr>
          <w:rFonts w:eastAsia="Times" w:cs="Times New Roman"/>
          <w:color w:val="auto"/>
          <w:sz w:val="20"/>
          <w:szCs w:val="20"/>
        </w:rPr>
        <w:t>This course is aimed at the multi media certificate student or Visual Communication major who is interested in pursuing a c</w:t>
      </w:r>
      <w:r w:rsidR="002D7D3F" w:rsidRPr="009D67AC">
        <w:rPr>
          <w:rFonts w:eastAsia="Times" w:cs="Times New Roman"/>
          <w:color w:val="auto"/>
          <w:sz w:val="20"/>
          <w:szCs w:val="20"/>
        </w:rPr>
        <w:t>areer in 3D or 2D Animation. It</w:t>
      </w:r>
      <w:r w:rsidRPr="009D67AC">
        <w:rPr>
          <w:rFonts w:eastAsia="Times" w:cs="Times New Roman"/>
          <w:color w:val="auto"/>
          <w:sz w:val="20"/>
          <w:szCs w:val="20"/>
        </w:rPr>
        <w:t>s purpose is to familiarize students with animation theory, production, and the basic motion principles.</w:t>
      </w:r>
    </w:p>
    <w:p w:rsidR="00C174BE" w:rsidRPr="009D67AC" w:rsidRDefault="00C174BE" w:rsidP="00C174BE">
      <w:pPr>
        <w:spacing w:line="240" w:lineRule="auto"/>
        <w:rPr>
          <w:rFonts w:eastAsia="Times" w:cs="Times New Roman"/>
          <w:color w:val="auto"/>
          <w:sz w:val="20"/>
          <w:szCs w:val="20"/>
        </w:rPr>
      </w:pPr>
    </w:p>
    <w:p w:rsidR="00C174BE" w:rsidRPr="009D67AC" w:rsidRDefault="00C174BE" w:rsidP="00C174BE">
      <w:pPr>
        <w:spacing w:line="240" w:lineRule="auto"/>
        <w:rPr>
          <w:rFonts w:eastAsia="Times" w:cs="Times New Roman"/>
          <w:color w:val="auto"/>
          <w:sz w:val="20"/>
          <w:szCs w:val="20"/>
        </w:rPr>
      </w:pPr>
      <w:r w:rsidRPr="009D67AC">
        <w:rPr>
          <w:rFonts w:eastAsia="Times" w:cs="Times New Roman"/>
          <w:color w:val="auto"/>
          <w:sz w:val="20"/>
          <w:szCs w:val="20"/>
        </w:rPr>
        <w:t xml:space="preserve">The student will demonstrate character design and development skills, communicate conceptual ideas </w:t>
      </w:r>
      <w:proofErr w:type="gramStart"/>
      <w:r w:rsidRPr="009D67AC">
        <w:rPr>
          <w:rFonts w:eastAsia="Times" w:cs="Times New Roman"/>
          <w:color w:val="auto"/>
          <w:sz w:val="20"/>
          <w:szCs w:val="20"/>
        </w:rPr>
        <w:t>through</w:t>
      </w:r>
      <w:proofErr w:type="gramEnd"/>
      <w:r w:rsidRPr="009D67AC">
        <w:rPr>
          <w:rFonts w:eastAsia="Times" w:cs="Times New Roman"/>
          <w:color w:val="auto"/>
          <w:sz w:val="20"/>
          <w:szCs w:val="20"/>
        </w:rPr>
        <w:t xml:space="preserve"> storyboards, produce hand drawn 2D animation sequences using traditional tools and demonstrate a solid understanding of basic motion study principles.</w:t>
      </w:r>
    </w:p>
    <w:p w:rsidR="0046119C" w:rsidRPr="009D67AC" w:rsidRDefault="0046119C">
      <w:pPr>
        <w:tabs>
          <w:tab w:val="left" w:pos="360"/>
        </w:tabs>
        <w:spacing w:line="240" w:lineRule="auto"/>
        <w:rPr>
          <w:sz w:val="20"/>
        </w:rPr>
      </w:pPr>
    </w:p>
    <w:p w:rsidR="0046119C" w:rsidRPr="009D67AC" w:rsidRDefault="0046119C">
      <w:pPr>
        <w:tabs>
          <w:tab w:val="left" w:pos="360"/>
        </w:tabs>
        <w:spacing w:line="240" w:lineRule="auto"/>
        <w:rPr>
          <w:sz w:val="20"/>
        </w:rPr>
      </w:pPr>
      <w:r w:rsidRPr="009D67AC">
        <w:rPr>
          <w:sz w:val="20"/>
        </w:rPr>
        <w:t xml:space="preserve"> </w:t>
      </w:r>
    </w:p>
    <w:p w:rsidR="0046119C" w:rsidRPr="009D67AC" w:rsidRDefault="0046119C">
      <w:pPr>
        <w:tabs>
          <w:tab w:val="left" w:pos="360"/>
        </w:tabs>
        <w:spacing w:line="240" w:lineRule="auto"/>
        <w:rPr>
          <w:b/>
          <w:bCs/>
          <w:sz w:val="20"/>
        </w:rPr>
      </w:pPr>
      <w:r w:rsidRPr="009D67AC">
        <w:rPr>
          <w:b/>
          <w:bCs/>
          <w:sz w:val="20"/>
        </w:rPr>
        <w:t>Student Learning Outcomes</w:t>
      </w:r>
    </w:p>
    <w:p w:rsidR="0046119C" w:rsidRPr="009D67AC" w:rsidRDefault="0046119C">
      <w:pPr>
        <w:tabs>
          <w:tab w:val="left" w:pos="360"/>
        </w:tabs>
        <w:spacing w:line="240" w:lineRule="auto"/>
        <w:rPr>
          <w:sz w:val="20"/>
        </w:rPr>
      </w:pPr>
      <w:r w:rsidRPr="009D67AC">
        <w:rPr>
          <w:sz w:val="20"/>
        </w:rPr>
        <w:t>Course Student Learning Outcomes</w:t>
      </w:r>
    </w:p>
    <w:p w:rsidR="0046119C" w:rsidRPr="009D67AC" w:rsidRDefault="0046119C">
      <w:pPr>
        <w:tabs>
          <w:tab w:val="left" w:pos="360"/>
        </w:tabs>
        <w:spacing w:line="240" w:lineRule="auto"/>
        <w:rPr>
          <w:sz w:val="20"/>
        </w:rPr>
      </w:pPr>
      <w:r w:rsidRPr="009D67AC">
        <w:rPr>
          <w:noProof/>
          <w:sz w:val="20"/>
        </w:rPr>
        <w:t>Demonstrate character generation skills; communicate conceptual ideas through storyboards; execute animation sequences; and develop artwork using traditional or digital tools.</w:t>
      </w:r>
    </w:p>
    <w:p w:rsidR="0046119C" w:rsidRPr="009D67AC" w:rsidRDefault="0046119C">
      <w:pPr>
        <w:tabs>
          <w:tab w:val="left" w:pos="360"/>
        </w:tabs>
        <w:spacing w:line="240" w:lineRule="auto"/>
        <w:rPr>
          <w:sz w:val="20"/>
        </w:rPr>
      </w:pPr>
    </w:p>
    <w:p w:rsidR="0046119C" w:rsidRPr="009D67AC" w:rsidRDefault="0046119C">
      <w:pPr>
        <w:tabs>
          <w:tab w:val="left" w:pos="360"/>
        </w:tabs>
        <w:spacing w:line="240" w:lineRule="auto"/>
        <w:rPr>
          <w:sz w:val="20"/>
        </w:rPr>
      </w:pPr>
      <w:r w:rsidRPr="009D67AC">
        <w:rPr>
          <w:sz w:val="20"/>
        </w:rPr>
        <w:t>Discipline/Program Student Learning Outcomes</w:t>
      </w:r>
    </w:p>
    <w:p w:rsidR="0046119C" w:rsidRPr="009D67AC" w:rsidRDefault="0046119C" w:rsidP="00815687">
      <w:pPr>
        <w:tabs>
          <w:tab w:val="left" w:pos="360"/>
        </w:tabs>
        <w:spacing w:line="240" w:lineRule="auto"/>
        <w:rPr>
          <w:noProof/>
          <w:sz w:val="20"/>
        </w:rPr>
      </w:pPr>
      <w:r w:rsidRPr="009D67AC">
        <w:rPr>
          <w:noProof/>
          <w:sz w:val="20"/>
        </w:rPr>
        <w:t>1. Define and apply design principles and theories to animation production.</w:t>
      </w:r>
    </w:p>
    <w:p w:rsidR="0046119C" w:rsidRPr="009D67AC" w:rsidRDefault="0046119C" w:rsidP="00815687">
      <w:pPr>
        <w:tabs>
          <w:tab w:val="left" w:pos="360"/>
        </w:tabs>
        <w:spacing w:line="240" w:lineRule="auto"/>
        <w:rPr>
          <w:noProof/>
          <w:sz w:val="20"/>
        </w:rPr>
      </w:pPr>
      <w:r w:rsidRPr="009D67AC">
        <w:rPr>
          <w:noProof/>
          <w:sz w:val="20"/>
        </w:rPr>
        <w:t xml:space="preserve">2. Identify and apply the 12 Principles of Animation         </w:t>
      </w:r>
    </w:p>
    <w:p w:rsidR="0046119C" w:rsidRPr="009D67AC" w:rsidRDefault="0046119C" w:rsidP="00815687">
      <w:pPr>
        <w:tabs>
          <w:tab w:val="left" w:pos="360"/>
        </w:tabs>
        <w:spacing w:line="240" w:lineRule="auto"/>
        <w:rPr>
          <w:noProof/>
          <w:sz w:val="20"/>
        </w:rPr>
      </w:pPr>
      <w:r w:rsidRPr="009D67AC">
        <w:rPr>
          <w:noProof/>
          <w:sz w:val="20"/>
        </w:rPr>
        <w:t xml:space="preserve">3. Demonstrate skills in the use of industry standard tools for animation.         </w:t>
      </w:r>
    </w:p>
    <w:p w:rsidR="0046119C" w:rsidRPr="009D67AC" w:rsidRDefault="0046119C" w:rsidP="00815687">
      <w:pPr>
        <w:tabs>
          <w:tab w:val="left" w:pos="360"/>
        </w:tabs>
        <w:spacing w:line="240" w:lineRule="auto"/>
        <w:rPr>
          <w:noProof/>
          <w:sz w:val="20"/>
        </w:rPr>
      </w:pPr>
      <w:r w:rsidRPr="009D67AC">
        <w:rPr>
          <w:noProof/>
          <w:sz w:val="20"/>
        </w:rPr>
        <w:t>4. Create traditional and computer generated animation based on current industry trends and practices.</w:t>
      </w:r>
    </w:p>
    <w:p w:rsidR="0046119C" w:rsidRPr="009D67AC" w:rsidRDefault="0046119C">
      <w:pPr>
        <w:tabs>
          <w:tab w:val="left" w:pos="360"/>
        </w:tabs>
        <w:spacing w:line="240" w:lineRule="auto"/>
        <w:rPr>
          <w:sz w:val="20"/>
        </w:rPr>
      </w:pPr>
    </w:p>
    <w:p w:rsidR="0046119C" w:rsidRPr="009D67AC" w:rsidRDefault="0046119C">
      <w:pPr>
        <w:tabs>
          <w:tab w:val="left" w:pos="360"/>
        </w:tabs>
        <w:spacing w:line="240" w:lineRule="auto"/>
        <w:rPr>
          <w:sz w:val="20"/>
        </w:rPr>
      </w:pPr>
    </w:p>
    <w:p w:rsidR="0046119C" w:rsidRPr="009D67AC" w:rsidRDefault="0046119C" w:rsidP="009D67AC">
      <w:pPr>
        <w:rPr>
          <w:b/>
        </w:rPr>
      </w:pPr>
      <w:r w:rsidRPr="009D67AC">
        <w:rPr>
          <w:b/>
        </w:rPr>
        <w:t>SCANS competencies (for workforce courses)</w:t>
      </w:r>
    </w:p>
    <w:p w:rsidR="00C174BE" w:rsidRPr="009D67AC" w:rsidRDefault="00C174BE" w:rsidP="00C174BE">
      <w:pPr>
        <w:rPr>
          <w:sz w:val="20"/>
        </w:rPr>
      </w:pPr>
      <w:r w:rsidRPr="009D67AC">
        <w:rPr>
          <w:sz w:val="20"/>
        </w:rPr>
        <w:tab/>
        <w:t>This course satisfies:</w:t>
      </w:r>
    </w:p>
    <w:p w:rsidR="00C174BE" w:rsidRPr="009D67AC" w:rsidRDefault="00C174BE" w:rsidP="00C174BE">
      <w:pPr>
        <w:rPr>
          <w:sz w:val="20"/>
        </w:rPr>
      </w:pPr>
    </w:p>
    <w:p w:rsidR="00C174BE" w:rsidRPr="009D67AC" w:rsidRDefault="00C174BE" w:rsidP="00C174BE">
      <w:pPr>
        <w:rPr>
          <w:sz w:val="20"/>
        </w:rPr>
      </w:pPr>
      <w:r w:rsidRPr="009D67AC">
        <w:rPr>
          <w:sz w:val="20"/>
        </w:rPr>
        <w:t>1.1</w:t>
      </w:r>
      <w:r w:rsidRPr="009D67AC">
        <w:rPr>
          <w:sz w:val="20"/>
        </w:rPr>
        <w:tab/>
        <w:t>Manages time effectively</w:t>
      </w:r>
    </w:p>
    <w:p w:rsidR="00C174BE" w:rsidRPr="009D67AC" w:rsidRDefault="00C174BE" w:rsidP="00C174BE">
      <w:pPr>
        <w:rPr>
          <w:sz w:val="20"/>
        </w:rPr>
      </w:pPr>
      <w:r w:rsidRPr="009D67AC">
        <w:rPr>
          <w:sz w:val="20"/>
        </w:rPr>
        <w:t>1.3</w:t>
      </w:r>
      <w:r w:rsidRPr="009D67AC">
        <w:rPr>
          <w:sz w:val="20"/>
        </w:rPr>
        <w:tab/>
        <w:t>Manage material and facility effectively</w:t>
      </w:r>
    </w:p>
    <w:p w:rsidR="00C174BE" w:rsidRPr="009D67AC" w:rsidRDefault="00C174BE" w:rsidP="00C174BE">
      <w:pPr>
        <w:numPr>
          <w:ilvl w:val="1"/>
          <w:numId w:val="1"/>
        </w:numPr>
        <w:spacing w:line="240" w:lineRule="auto"/>
        <w:rPr>
          <w:sz w:val="20"/>
        </w:rPr>
      </w:pPr>
      <w:r w:rsidRPr="009D67AC">
        <w:rPr>
          <w:sz w:val="20"/>
        </w:rPr>
        <w:t>Participates as a member of a team</w:t>
      </w:r>
    </w:p>
    <w:p w:rsidR="00C174BE" w:rsidRPr="009D67AC" w:rsidRDefault="00C174BE" w:rsidP="00C174BE">
      <w:pPr>
        <w:rPr>
          <w:sz w:val="20"/>
        </w:rPr>
      </w:pPr>
      <w:r w:rsidRPr="009D67AC">
        <w:rPr>
          <w:sz w:val="20"/>
        </w:rPr>
        <w:t>2.3</w:t>
      </w:r>
      <w:r w:rsidRPr="009D67AC">
        <w:rPr>
          <w:sz w:val="20"/>
        </w:rPr>
        <w:tab/>
        <w:t>Serve client/customers</w:t>
      </w:r>
    </w:p>
    <w:p w:rsidR="00C174BE" w:rsidRPr="009D67AC" w:rsidRDefault="00C174BE" w:rsidP="00C174BE">
      <w:pPr>
        <w:numPr>
          <w:ilvl w:val="1"/>
          <w:numId w:val="2"/>
        </w:numPr>
        <w:spacing w:line="240" w:lineRule="auto"/>
        <w:rPr>
          <w:sz w:val="20"/>
        </w:rPr>
      </w:pPr>
      <w:r w:rsidRPr="009D67AC">
        <w:rPr>
          <w:sz w:val="20"/>
        </w:rPr>
        <w:t>Negotiate to arrive at a decision</w:t>
      </w:r>
    </w:p>
    <w:p w:rsidR="00C174BE" w:rsidRPr="009D67AC" w:rsidRDefault="00C174BE" w:rsidP="00C174BE">
      <w:pPr>
        <w:numPr>
          <w:ilvl w:val="1"/>
          <w:numId w:val="2"/>
        </w:numPr>
        <w:spacing w:line="240" w:lineRule="auto"/>
        <w:rPr>
          <w:sz w:val="20"/>
        </w:rPr>
      </w:pPr>
      <w:r w:rsidRPr="009D67AC">
        <w:rPr>
          <w:sz w:val="20"/>
        </w:rPr>
        <w:t>Work with cultural diversity</w:t>
      </w:r>
    </w:p>
    <w:p w:rsidR="00C174BE" w:rsidRPr="009D67AC" w:rsidRDefault="00C174BE" w:rsidP="00C174BE">
      <w:pPr>
        <w:rPr>
          <w:sz w:val="20"/>
        </w:rPr>
      </w:pPr>
      <w:r w:rsidRPr="009D67AC">
        <w:rPr>
          <w:sz w:val="20"/>
        </w:rPr>
        <w:t>3.1</w:t>
      </w:r>
      <w:r w:rsidRPr="009D67AC">
        <w:rPr>
          <w:sz w:val="20"/>
        </w:rPr>
        <w:tab/>
        <w:t>Acquire and evaluate information</w:t>
      </w:r>
    </w:p>
    <w:p w:rsidR="00C174BE" w:rsidRPr="009D67AC" w:rsidRDefault="00C174BE" w:rsidP="00C174BE">
      <w:pPr>
        <w:numPr>
          <w:ilvl w:val="1"/>
          <w:numId w:val="3"/>
        </w:numPr>
        <w:spacing w:line="240" w:lineRule="auto"/>
        <w:rPr>
          <w:sz w:val="20"/>
        </w:rPr>
      </w:pPr>
      <w:r w:rsidRPr="009D67AC">
        <w:rPr>
          <w:sz w:val="20"/>
        </w:rPr>
        <w:t>Organize and maintain information</w:t>
      </w:r>
    </w:p>
    <w:p w:rsidR="00C174BE" w:rsidRPr="009D67AC" w:rsidRDefault="00C174BE" w:rsidP="00C174BE">
      <w:pPr>
        <w:numPr>
          <w:ilvl w:val="1"/>
          <w:numId w:val="3"/>
        </w:numPr>
        <w:spacing w:line="240" w:lineRule="auto"/>
        <w:rPr>
          <w:sz w:val="20"/>
        </w:rPr>
      </w:pPr>
      <w:r w:rsidRPr="009D67AC">
        <w:rPr>
          <w:sz w:val="20"/>
        </w:rPr>
        <w:lastRenderedPageBreak/>
        <w:t>Interpret and communicate information</w:t>
      </w:r>
    </w:p>
    <w:p w:rsidR="00C174BE" w:rsidRPr="009D67AC" w:rsidRDefault="00C174BE" w:rsidP="00C174BE">
      <w:pPr>
        <w:numPr>
          <w:ilvl w:val="1"/>
          <w:numId w:val="4"/>
        </w:numPr>
        <w:spacing w:line="240" w:lineRule="auto"/>
        <w:rPr>
          <w:sz w:val="20"/>
        </w:rPr>
      </w:pPr>
      <w:r w:rsidRPr="009D67AC">
        <w:rPr>
          <w:sz w:val="20"/>
        </w:rPr>
        <w:t>Select appropriate technology</w:t>
      </w:r>
    </w:p>
    <w:p w:rsidR="00C174BE" w:rsidRPr="009D67AC" w:rsidRDefault="00C174BE" w:rsidP="00C174BE">
      <w:pPr>
        <w:numPr>
          <w:ilvl w:val="1"/>
          <w:numId w:val="4"/>
        </w:numPr>
        <w:spacing w:line="240" w:lineRule="auto"/>
        <w:rPr>
          <w:sz w:val="20"/>
        </w:rPr>
      </w:pPr>
      <w:r w:rsidRPr="009D67AC">
        <w:rPr>
          <w:sz w:val="20"/>
        </w:rPr>
        <w:t>Apply technology to tasks</w:t>
      </w:r>
    </w:p>
    <w:p w:rsidR="00C174BE" w:rsidRPr="009D67AC" w:rsidRDefault="00C174BE" w:rsidP="00C174BE">
      <w:pPr>
        <w:numPr>
          <w:ilvl w:val="1"/>
          <w:numId w:val="4"/>
        </w:numPr>
        <w:spacing w:line="240" w:lineRule="auto"/>
        <w:rPr>
          <w:sz w:val="20"/>
        </w:rPr>
      </w:pPr>
      <w:r w:rsidRPr="009D67AC">
        <w:rPr>
          <w:sz w:val="20"/>
        </w:rPr>
        <w:t>Maintain and troubleshoot technology</w:t>
      </w:r>
    </w:p>
    <w:p w:rsidR="00C174BE" w:rsidRPr="009D67AC" w:rsidRDefault="00C174BE" w:rsidP="00C174BE">
      <w:pPr>
        <w:numPr>
          <w:ilvl w:val="1"/>
          <w:numId w:val="5"/>
        </w:numPr>
        <w:spacing w:line="240" w:lineRule="auto"/>
        <w:rPr>
          <w:sz w:val="20"/>
        </w:rPr>
      </w:pPr>
      <w:r w:rsidRPr="009D67AC">
        <w:rPr>
          <w:sz w:val="20"/>
        </w:rPr>
        <w:t>Generate new ideas using creative thinking</w:t>
      </w:r>
    </w:p>
    <w:p w:rsidR="00C174BE" w:rsidRPr="009D67AC" w:rsidRDefault="00C174BE" w:rsidP="00C174BE">
      <w:pPr>
        <w:numPr>
          <w:ilvl w:val="1"/>
          <w:numId w:val="5"/>
        </w:numPr>
        <w:spacing w:line="240" w:lineRule="auto"/>
        <w:rPr>
          <w:sz w:val="20"/>
        </w:rPr>
      </w:pPr>
      <w:r w:rsidRPr="009D67AC">
        <w:rPr>
          <w:sz w:val="20"/>
        </w:rPr>
        <w:t>Make decisions</w:t>
      </w:r>
    </w:p>
    <w:p w:rsidR="00C174BE" w:rsidRPr="009D67AC" w:rsidRDefault="00C174BE" w:rsidP="00C174BE">
      <w:pPr>
        <w:numPr>
          <w:ilvl w:val="1"/>
          <w:numId w:val="5"/>
        </w:numPr>
        <w:spacing w:line="240" w:lineRule="auto"/>
        <w:rPr>
          <w:sz w:val="20"/>
        </w:rPr>
      </w:pPr>
      <w:r w:rsidRPr="009D67AC">
        <w:rPr>
          <w:sz w:val="20"/>
        </w:rPr>
        <w:t>Apply problem solving skills appropriate to the situation</w:t>
      </w:r>
    </w:p>
    <w:p w:rsidR="00C174BE" w:rsidRPr="009D67AC" w:rsidRDefault="00C174BE" w:rsidP="00C174BE">
      <w:pPr>
        <w:numPr>
          <w:ilvl w:val="1"/>
          <w:numId w:val="5"/>
        </w:numPr>
        <w:spacing w:line="240" w:lineRule="auto"/>
        <w:rPr>
          <w:sz w:val="20"/>
        </w:rPr>
      </w:pPr>
      <w:r w:rsidRPr="009D67AC">
        <w:rPr>
          <w:sz w:val="20"/>
        </w:rPr>
        <w:t>See things in the mind’s eye</w:t>
      </w:r>
    </w:p>
    <w:p w:rsidR="00C174BE" w:rsidRPr="009D67AC" w:rsidRDefault="00C174BE" w:rsidP="00C174BE">
      <w:pPr>
        <w:numPr>
          <w:ilvl w:val="1"/>
          <w:numId w:val="5"/>
        </w:numPr>
        <w:spacing w:line="240" w:lineRule="auto"/>
        <w:rPr>
          <w:sz w:val="20"/>
        </w:rPr>
      </w:pPr>
      <w:r w:rsidRPr="009D67AC">
        <w:rPr>
          <w:sz w:val="20"/>
        </w:rPr>
        <w:t>Apply learning strategies to support life-long learning</w:t>
      </w:r>
    </w:p>
    <w:p w:rsidR="00C174BE" w:rsidRPr="009D67AC" w:rsidRDefault="00C174BE" w:rsidP="00C174BE">
      <w:pPr>
        <w:numPr>
          <w:ilvl w:val="1"/>
          <w:numId w:val="6"/>
        </w:numPr>
        <w:spacing w:line="240" w:lineRule="auto"/>
        <w:rPr>
          <w:sz w:val="20"/>
        </w:rPr>
      </w:pPr>
      <w:r w:rsidRPr="009D67AC">
        <w:rPr>
          <w:sz w:val="20"/>
        </w:rPr>
        <w:t>Act responsibly</w:t>
      </w:r>
    </w:p>
    <w:p w:rsidR="00C174BE" w:rsidRPr="009D67AC" w:rsidRDefault="00C174BE" w:rsidP="00C174BE">
      <w:pPr>
        <w:numPr>
          <w:ilvl w:val="1"/>
          <w:numId w:val="6"/>
        </w:numPr>
        <w:spacing w:line="240" w:lineRule="auto"/>
        <w:rPr>
          <w:sz w:val="20"/>
        </w:rPr>
      </w:pPr>
      <w:r w:rsidRPr="009D67AC">
        <w:rPr>
          <w:sz w:val="20"/>
        </w:rPr>
        <w:t>Exhibit effective self-esteem</w:t>
      </w:r>
    </w:p>
    <w:p w:rsidR="00C174BE" w:rsidRPr="009D67AC" w:rsidRDefault="00C174BE" w:rsidP="00C174BE">
      <w:pPr>
        <w:numPr>
          <w:ilvl w:val="1"/>
          <w:numId w:val="6"/>
        </w:numPr>
        <w:spacing w:line="240" w:lineRule="auto"/>
        <w:rPr>
          <w:sz w:val="20"/>
        </w:rPr>
      </w:pPr>
      <w:r w:rsidRPr="009D67AC">
        <w:rPr>
          <w:sz w:val="20"/>
        </w:rPr>
        <w:t>Employ appropriate social skills</w:t>
      </w:r>
    </w:p>
    <w:p w:rsidR="00C174BE" w:rsidRPr="009D67AC" w:rsidRDefault="00C174BE" w:rsidP="00C174BE">
      <w:pPr>
        <w:numPr>
          <w:ilvl w:val="1"/>
          <w:numId w:val="6"/>
        </w:numPr>
        <w:spacing w:line="240" w:lineRule="auto"/>
        <w:rPr>
          <w:sz w:val="20"/>
        </w:rPr>
      </w:pPr>
      <w:r w:rsidRPr="009D67AC">
        <w:rPr>
          <w:sz w:val="20"/>
        </w:rPr>
        <w:t>Manage self</w:t>
      </w:r>
    </w:p>
    <w:p w:rsidR="00C174BE" w:rsidRPr="009D67AC" w:rsidRDefault="00C174BE" w:rsidP="00C174BE">
      <w:pPr>
        <w:numPr>
          <w:ilvl w:val="1"/>
          <w:numId w:val="6"/>
        </w:numPr>
        <w:spacing w:line="240" w:lineRule="auto"/>
        <w:rPr>
          <w:sz w:val="20"/>
        </w:rPr>
      </w:pPr>
      <w:r w:rsidRPr="009D67AC">
        <w:rPr>
          <w:sz w:val="20"/>
        </w:rPr>
        <w:t>Apply integrity and honesty to all matters</w:t>
      </w:r>
    </w:p>
    <w:p w:rsidR="00C174BE" w:rsidRPr="009D67AC" w:rsidRDefault="00C174BE" w:rsidP="00C174BE">
      <w:pPr>
        <w:tabs>
          <w:tab w:val="left" w:pos="360"/>
        </w:tabs>
        <w:spacing w:line="240" w:lineRule="auto"/>
        <w:rPr>
          <w:sz w:val="20"/>
        </w:rPr>
      </w:pPr>
    </w:p>
    <w:p w:rsidR="00C174BE" w:rsidRPr="009D67AC" w:rsidRDefault="00C174BE" w:rsidP="00C174BE">
      <w:pPr>
        <w:rPr>
          <w:rFonts w:ascii="Helvetica" w:hAnsi="Helvetica"/>
          <w:sz w:val="20"/>
        </w:rPr>
      </w:pPr>
      <w:r w:rsidRPr="009D67AC">
        <w:rPr>
          <w:rFonts w:ascii="Helvetica" w:hAnsi="Helvetica"/>
          <w:sz w:val="20"/>
        </w:rPr>
        <w:t>WHAT ARE SCANS?</w:t>
      </w:r>
    </w:p>
    <w:p w:rsidR="00C174BE" w:rsidRPr="009D67AC" w:rsidRDefault="00C174BE" w:rsidP="00C174BE">
      <w:pPr>
        <w:rPr>
          <w:rFonts w:ascii="Helvetica" w:hAnsi="Helvetica"/>
          <w:sz w:val="20"/>
        </w:rPr>
      </w:pPr>
    </w:p>
    <w:p w:rsidR="00C174BE" w:rsidRPr="009D67AC" w:rsidRDefault="00C174BE" w:rsidP="00C174BE">
      <w:pPr>
        <w:rPr>
          <w:rFonts w:ascii="Helvetica" w:hAnsi="Helvetica"/>
          <w:sz w:val="20"/>
        </w:rPr>
      </w:pPr>
      <w:r w:rsidRPr="009D67AC">
        <w:rPr>
          <w:rFonts w:ascii="Helvetica" w:hAnsi="Helvetica"/>
          <w:sz w:val="20"/>
        </w:rPr>
        <w:t>In 1989 President Bush and the nation’s governors agreed to achieve education goals by the year 2000 that brought about the effort led by the U.S. Secretary of Labor to form the Secretary’s Commission on Achieving Necessary Skills (SCANS) in 1990. The Commission was to determine skills students needed to succeed in the world of work. A preliminary report of the Commission was issued in the spring of 1991, and the final report in April of 1992. The commission argued that a high-performance work place requires workers who have a solid foundation in the basic literacy and computational skills, in the thinking skills necessary to put knowledge to work, and in the personal qualities that make workers dedicated and trustworthy. The Commission also argued that a solid foundation is not enough. The high performance workplace requires competencies - the abilities to manage resources, to work amicably and productively with others, to acquire and use information, to master complex systems, and to work with a variety of technologies.</w:t>
      </w:r>
    </w:p>
    <w:p w:rsidR="0046119C" w:rsidRPr="009D67AC" w:rsidRDefault="0046119C">
      <w:pPr>
        <w:tabs>
          <w:tab w:val="left" w:pos="360"/>
        </w:tabs>
        <w:spacing w:line="240" w:lineRule="auto"/>
        <w:rPr>
          <w:sz w:val="20"/>
          <w:szCs w:val="32"/>
        </w:rPr>
      </w:pPr>
    </w:p>
    <w:p w:rsidR="0046119C" w:rsidRPr="009D67AC" w:rsidRDefault="0046119C">
      <w:pPr>
        <w:tabs>
          <w:tab w:val="left" w:pos="360"/>
        </w:tabs>
        <w:spacing w:line="240" w:lineRule="auto"/>
        <w:rPr>
          <w:sz w:val="20"/>
        </w:rPr>
      </w:pPr>
      <w:r w:rsidRPr="009D67AC">
        <w:rPr>
          <w:sz w:val="20"/>
        </w:rPr>
        <w:t xml:space="preserve"> </w:t>
      </w:r>
    </w:p>
    <w:p w:rsidR="0046119C" w:rsidRPr="009D67AC" w:rsidRDefault="0046119C">
      <w:pPr>
        <w:tabs>
          <w:tab w:val="left" w:pos="360"/>
        </w:tabs>
        <w:spacing w:line="240" w:lineRule="auto"/>
        <w:rPr>
          <w:b/>
          <w:bCs/>
          <w:sz w:val="20"/>
        </w:rPr>
      </w:pPr>
      <w:r w:rsidRPr="009D67AC">
        <w:rPr>
          <w:b/>
          <w:bCs/>
          <w:sz w:val="20"/>
        </w:rPr>
        <w:t>Required Texts/Materials</w:t>
      </w:r>
    </w:p>
    <w:p w:rsidR="0046119C" w:rsidRPr="009D67AC" w:rsidRDefault="0046119C">
      <w:pPr>
        <w:tabs>
          <w:tab w:val="left" w:pos="360"/>
        </w:tabs>
        <w:spacing w:line="240" w:lineRule="auto"/>
        <w:rPr>
          <w:b/>
          <w:bCs/>
          <w:sz w:val="20"/>
        </w:rPr>
      </w:pPr>
    </w:p>
    <w:p w:rsidR="0046119C" w:rsidRPr="009D67AC" w:rsidRDefault="0046119C" w:rsidP="00815687">
      <w:pPr>
        <w:tabs>
          <w:tab w:val="left" w:pos="360"/>
        </w:tabs>
        <w:spacing w:line="240" w:lineRule="auto"/>
        <w:rPr>
          <w:b/>
          <w:bCs/>
          <w:sz w:val="20"/>
        </w:rPr>
      </w:pPr>
      <w:r w:rsidRPr="009D67AC">
        <w:rPr>
          <w:b/>
          <w:bCs/>
          <w:sz w:val="20"/>
        </w:rPr>
        <w:t>Instructional Methodology</w:t>
      </w:r>
    </w:p>
    <w:p w:rsidR="0046119C" w:rsidRPr="009D67AC" w:rsidRDefault="0046119C">
      <w:pPr>
        <w:tabs>
          <w:tab w:val="left" w:pos="360"/>
        </w:tabs>
        <w:spacing w:line="240" w:lineRule="auto"/>
        <w:rPr>
          <w:b/>
          <w:bCs/>
          <w:sz w:val="20"/>
        </w:rPr>
      </w:pPr>
      <w:r w:rsidRPr="009D67AC">
        <w:rPr>
          <w:b/>
          <w:bCs/>
          <w:sz w:val="20"/>
        </w:rPr>
        <w:t xml:space="preserve"> </w:t>
      </w:r>
    </w:p>
    <w:p w:rsidR="0046119C" w:rsidRPr="009D67AC" w:rsidRDefault="0046119C">
      <w:pPr>
        <w:tabs>
          <w:tab w:val="left" w:pos="360"/>
        </w:tabs>
        <w:spacing w:line="240" w:lineRule="auto"/>
        <w:rPr>
          <w:b/>
          <w:bCs/>
          <w:sz w:val="20"/>
        </w:rPr>
      </w:pPr>
    </w:p>
    <w:p w:rsidR="0046119C" w:rsidRPr="009D67AC" w:rsidRDefault="0046119C">
      <w:pPr>
        <w:tabs>
          <w:tab w:val="left" w:pos="360"/>
        </w:tabs>
        <w:spacing w:line="240" w:lineRule="auto"/>
        <w:rPr>
          <w:b/>
          <w:bCs/>
          <w:sz w:val="20"/>
        </w:rPr>
      </w:pPr>
      <w:r w:rsidRPr="009D67AC">
        <w:rPr>
          <w:b/>
          <w:bCs/>
          <w:sz w:val="20"/>
        </w:rPr>
        <w:t>Grading System -</w:t>
      </w:r>
    </w:p>
    <w:p w:rsidR="0046119C" w:rsidRPr="009D67AC" w:rsidRDefault="0046119C">
      <w:pPr>
        <w:tabs>
          <w:tab w:val="left" w:pos="360"/>
        </w:tabs>
        <w:spacing w:line="240" w:lineRule="auto"/>
        <w:rPr>
          <w:b/>
          <w:bCs/>
          <w:sz w:val="20"/>
        </w:rPr>
      </w:pPr>
    </w:p>
    <w:p w:rsidR="0046119C" w:rsidRPr="009D67AC" w:rsidRDefault="0046119C">
      <w:pPr>
        <w:tabs>
          <w:tab w:val="left" w:pos="360"/>
        </w:tabs>
        <w:spacing w:line="240" w:lineRule="auto"/>
        <w:ind w:left="720"/>
        <w:rPr>
          <w:b/>
          <w:bCs/>
          <w:sz w:val="20"/>
        </w:rPr>
      </w:pPr>
    </w:p>
    <w:p w:rsidR="0046119C" w:rsidRPr="009D67AC" w:rsidRDefault="0046119C">
      <w:pPr>
        <w:tabs>
          <w:tab w:val="left" w:pos="360"/>
        </w:tabs>
        <w:spacing w:line="240" w:lineRule="auto"/>
        <w:rPr>
          <w:b/>
          <w:bCs/>
          <w:sz w:val="20"/>
        </w:rPr>
      </w:pPr>
      <w:r w:rsidRPr="009D67AC">
        <w:rPr>
          <w:b/>
          <w:bCs/>
          <w:sz w:val="20"/>
        </w:rPr>
        <w:t xml:space="preserve">Passing Grade Policy - </w:t>
      </w:r>
      <w:r w:rsidRPr="009D67AC">
        <w:rPr>
          <w:sz w:val="20"/>
        </w:rPr>
        <w:t>Effective September 2005, D’s are not accepted as a passing grade within the Visual Communication Department courses. Students receiving a grade of D must retake the course to receive credit and to progress to the next level course. Students who made a D prior to September 2005 will be allowed to proceed to the next level course.</w:t>
      </w:r>
    </w:p>
    <w:p w:rsidR="0046119C" w:rsidRPr="009D67AC" w:rsidRDefault="0046119C">
      <w:pPr>
        <w:tabs>
          <w:tab w:val="left" w:pos="360"/>
        </w:tabs>
        <w:spacing w:line="240" w:lineRule="auto"/>
        <w:rPr>
          <w:sz w:val="20"/>
        </w:rPr>
      </w:pPr>
    </w:p>
    <w:p w:rsidR="0046119C" w:rsidRPr="009D67AC" w:rsidRDefault="0046119C">
      <w:pPr>
        <w:tabs>
          <w:tab w:val="left" w:pos="360"/>
        </w:tabs>
        <w:spacing w:line="240" w:lineRule="auto"/>
        <w:rPr>
          <w:b/>
          <w:bCs/>
          <w:sz w:val="20"/>
        </w:rPr>
      </w:pPr>
      <w:r w:rsidRPr="009D67AC">
        <w:rPr>
          <w:b/>
          <w:bCs/>
          <w:sz w:val="20"/>
        </w:rPr>
        <w:t xml:space="preserve"> </w:t>
      </w:r>
    </w:p>
    <w:p w:rsidR="0046119C" w:rsidRPr="009D67AC" w:rsidRDefault="0046119C" w:rsidP="009D67AC">
      <w:pPr>
        <w:rPr>
          <w:b/>
        </w:rPr>
      </w:pPr>
      <w:r w:rsidRPr="009D67AC">
        <w:rPr>
          <w:b/>
        </w:rPr>
        <w:t>Course Policies</w:t>
      </w:r>
    </w:p>
    <w:p w:rsidR="00C174BE" w:rsidRPr="009D67AC" w:rsidRDefault="00C174BE" w:rsidP="009D67AC">
      <w:pPr>
        <w:spacing w:line="240" w:lineRule="auto"/>
        <w:rPr>
          <w:sz w:val="20"/>
        </w:rPr>
      </w:pPr>
      <w:r w:rsidRPr="009D67AC">
        <w:rPr>
          <w:b/>
          <w:sz w:val="20"/>
        </w:rPr>
        <w:t>Attendance/Participation</w:t>
      </w:r>
      <w:r w:rsidRPr="009D67AC">
        <w:rPr>
          <w:sz w:val="20"/>
        </w:rPr>
        <w:t xml:space="preserve"> - Regular and punctual class and laboratory attendance is expected of all students. If attendance or compliance with other course policies is unsatisfactory, the instructor may withdraw students from the class.</w:t>
      </w:r>
    </w:p>
    <w:p w:rsidR="00C174BE" w:rsidRPr="009D67AC" w:rsidRDefault="00C174BE" w:rsidP="009D67AC">
      <w:pPr>
        <w:rPr>
          <w:sz w:val="20"/>
        </w:rPr>
      </w:pPr>
    </w:p>
    <w:p w:rsidR="00C174BE" w:rsidRPr="009D67AC" w:rsidRDefault="00C174BE" w:rsidP="00C174BE">
      <w:pPr>
        <w:spacing w:line="240" w:lineRule="auto"/>
        <w:rPr>
          <w:sz w:val="20"/>
        </w:rPr>
      </w:pPr>
      <w:r w:rsidRPr="009D67AC">
        <w:rPr>
          <w:sz w:val="20"/>
        </w:rPr>
        <w:t>Attend classes regularly. Two unexcused absences is cause for the instructor to drop you from the course, however, the instructor is not obligated to do so.  If you simply stop coming to class, a failing grade will appear on your transcript.  Please contact the instructor if you know that you must miss a class.</w:t>
      </w:r>
    </w:p>
    <w:p w:rsidR="0046119C" w:rsidRPr="009D67AC" w:rsidRDefault="0046119C">
      <w:pPr>
        <w:tabs>
          <w:tab w:val="left" w:pos="360"/>
        </w:tabs>
        <w:spacing w:line="240" w:lineRule="auto"/>
        <w:ind w:left="960"/>
        <w:rPr>
          <w:sz w:val="20"/>
        </w:rPr>
      </w:pPr>
    </w:p>
    <w:p w:rsidR="0046119C" w:rsidRPr="009D67AC" w:rsidRDefault="0046119C">
      <w:pPr>
        <w:tabs>
          <w:tab w:val="left" w:pos="360"/>
        </w:tabs>
        <w:spacing w:line="240" w:lineRule="auto"/>
        <w:rPr>
          <w:b/>
          <w:bCs/>
          <w:sz w:val="20"/>
        </w:rPr>
      </w:pPr>
      <w:r w:rsidRPr="009D67AC">
        <w:rPr>
          <w:b/>
          <w:bCs/>
          <w:sz w:val="20"/>
        </w:rPr>
        <w:lastRenderedPageBreak/>
        <w:t xml:space="preserve">Withdrawal </w:t>
      </w:r>
      <w:r w:rsidRPr="009D67AC">
        <w:rPr>
          <w:sz w:val="20"/>
        </w:rPr>
        <w:t xml:space="preserve">- It is the responsibility of each student to ensure that his or her name is removed from the roll should he or she </w:t>
      </w:r>
      <w:proofErr w:type="gramStart"/>
      <w:r w:rsidRPr="009D67AC">
        <w:rPr>
          <w:sz w:val="20"/>
        </w:rPr>
        <w:t>decide</w:t>
      </w:r>
      <w:proofErr w:type="gramEnd"/>
      <w:r w:rsidRPr="009D67AC">
        <w:rPr>
          <w:sz w:val="20"/>
        </w:rPr>
        <w:t xml:space="preserve"> to withdraw from the class. The instructor does, however, reserve the right to drop a student should he or she feel it is necessary. If a student decides to withdraw, he or she should also verify that the withdrawal is submitted </w:t>
      </w:r>
      <w:r w:rsidRPr="009D67AC">
        <w:rPr>
          <w:sz w:val="20"/>
          <w:u w:val="single"/>
        </w:rPr>
        <w:t>before</w:t>
      </w:r>
      <w:r w:rsidRPr="009D67AC">
        <w:rPr>
          <w:sz w:val="20"/>
        </w:rPr>
        <w:t xml:space="preserve"> the Final Withdrawal Date. The student is also strongly encouraged to retain their copy of the withdrawal form for their records.</w:t>
      </w:r>
    </w:p>
    <w:p w:rsidR="0046119C" w:rsidRPr="009D67AC" w:rsidRDefault="0046119C">
      <w:pPr>
        <w:tabs>
          <w:tab w:val="left" w:pos="360"/>
        </w:tabs>
        <w:spacing w:line="240" w:lineRule="auto"/>
        <w:rPr>
          <w:sz w:val="20"/>
        </w:rPr>
      </w:pPr>
    </w:p>
    <w:p w:rsidR="0046119C" w:rsidRPr="009D67AC" w:rsidRDefault="0046119C">
      <w:pPr>
        <w:tabs>
          <w:tab w:val="left" w:pos="360"/>
        </w:tabs>
        <w:spacing w:line="240" w:lineRule="auto"/>
        <w:rPr>
          <w:sz w:val="20"/>
        </w:rPr>
      </w:pPr>
      <w:r w:rsidRPr="009D67AC">
        <w:rPr>
          <w:sz w:val="20"/>
        </w:rPr>
        <w:t xml:space="preserve">Students who enroll for the third or subsequent time in a course taken since </w:t>
      </w:r>
      <w:proofErr w:type="gramStart"/>
      <w:r w:rsidRPr="009D67AC">
        <w:rPr>
          <w:sz w:val="20"/>
        </w:rPr>
        <w:t>Fall</w:t>
      </w:r>
      <w:proofErr w:type="gramEnd"/>
      <w:r w:rsidRPr="009D67AC">
        <w:rPr>
          <w:sz w:val="20"/>
        </w:rPr>
        <w:t>, 2002, may be charged a higher tuition rate, for that course. State law permits students to withdraw from no more than six courses during their entire undergraduate career at Texas public colleges or universities. With certain exceptions, all course withdrawals automatically count towards this limit. Details regarding this policy can be found in the ACC college catalog.</w:t>
      </w:r>
      <w:r w:rsidRPr="009D67AC">
        <w:rPr>
          <w:sz w:val="20"/>
          <w:szCs w:val="30"/>
        </w:rPr>
        <w:t xml:space="preserve"> </w:t>
      </w:r>
    </w:p>
    <w:p w:rsidR="0046119C" w:rsidRPr="009D67AC" w:rsidRDefault="0046119C">
      <w:pPr>
        <w:tabs>
          <w:tab w:val="left" w:pos="360"/>
        </w:tabs>
        <w:spacing w:line="240" w:lineRule="auto"/>
        <w:rPr>
          <w:sz w:val="20"/>
          <w:szCs w:val="30"/>
        </w:rPr>
      </w:pPr>
    </w:p>
    <w:p w:rsidR="0046119C" w:rsidRPr="009D67AC" w:rsidRDefault="0046119C" w:rsidP="009D67AC">
      <w:pPr>
        <w:spacing w:line="240" w:lineRule="auto"/>
        <w:rPr>
          <w:b/>
          <w:sz w:val="20"/>
        </w:rPr>
      </w:pPr>
      <w:r w:rsidRPr="009D67AC">
        <w:rPr>
          <w:b/>
          <w:sz w:val="20"/>
        </w:rPr>
        <w:t xml:space="preserve">Missed or Late Work - </w:t>
      </w:r>
    </w:p>
    <w:p w:rsidR="0046119C" w:rsidRPr="009D67AC" w:rsidRDefault="0046119C" w:rsidP="009D67AC">
      <w:pPr>
        <w:spacing w:line="240" w:lineRule="auto"/>
        <w:rPr>
          <w:sz w:val="20"/>
        </w:rPr>
      </w:pPr>
      <w:r w:rsidRPr="009D67AC">
        <w:rPr>
          <w:sz w:val="20"/>
        </w:rPr>
        <w:t>Assignments are due at the beginning of class periods. If turned in after that, the project is late. I will lower a project one letter grade for each class day that it is late.</w:t>
      </w:r>
    </w:p>
    <w:p w:rsidR="0046119C" w:rsidRPr="009D67AC" w:rsidRDefault="0046119C" w:rsidP="009D67AC">
      <w:pPr>
        <w:spacing w:line="240" w:lineRule="auto"/>
        <w:rPr>
          <w:sz w:val="20"/>
        </w:rPr>
      </w:pPr>
    </w:p>
    <w:p w:rsidR="0046119C" w:rsidRPr="009D67AC" w:rsidRDefault="0046119C">
      <w:pPr>
        <w:tabs>
          <w:tab w:val="left" w:pos="360"/>
        </w:tabs>
        <w:spacing w:line="240" w:lineRule="auto"/>
        <w:rPr>
          <w:b/>
          <w:bCs/>
          <w:sz w:val="20"/>
        </w:rPr>
      </w:pPr>
      <w:r w:rsidRPr="009D67AC">
        <w:rPr>
          <w:b/>
          <w:bCs/>
          <w:sz w:val="20"/>
        </w:rPr>
        <w:t xml:space="preserve">Incomplete </w:t>
      </w:r>
      <w:r w:rsidRPr="009D67AC">
        <w:rPr>
          <w:sz w:val="20"/>
        </w:rPr>
        <w:t>- An instructor may award a grade of “I” (Incomplete) if a student was unable to complete all of the objectives for the passing grade in a course. An incomplete grade cannot be carried beyond the established date in the following semester. The completion date is determined by the instructor but may not be later than the final deadline for withdrawal in the subsequent semester.</w:t>
      </w:r>
    </w:p>
    <w:p w:rsidR="0046119C" w:rsidRPr="009D67AC" w:rsidRDefault="0046119C">
      <w:pPr>
        <w:tabs>
          <w:tab w:val="left" w:pos="360"/>
        </w:tabs>
        <w:spacing w:line="240" w:lineRule="auto"/>
        <w:ind w:left="960"/>
        <w:rPr>
          <w:sz w:val="20"/>
        </w:rPr>
      </w:pPr>
    </w:p>
    <w:p w:rsidR="0046119C" w:rsidRPr="009D67AC" w:rsidRDefault="0046119C">
      <w:pPr>
        <w:tabs>
          <w:tab w:val="left" w:pos="360"/>
        </w:tabs>
        <w:spacing w:line="240" w:lineRule="auto"/>
        <w:rPr>
          <w:sz w:val="20"/>
        </w:rPr>
      </w:pPr>
      <w:r w:rsidRPr="009D67AC">
        <w:rPr>
          <w:sz w:val="20"/>
        </w:rPr>
        <w:t>An incomplete (I) will be granted to a student in extremely rare circumstances. Generally, to receive a grade of I, a student must have completed all examinations and assignments to date, be passing, and have personal circumstances that prevent course completion that occur after the deadline to withdraw with a grade of W.</w:t>
      </w:r>
    </w:p>
    <w:p w:rsidR="0046119C" w:rsidRPr="009D67AC" w:rsidRDefault="0046119C">
      <w:pPr>
        <w:tabs>
          <w:tab w:val="left" w:pos="360"/>
        </w:tabs>
        <w:spacing w:line="240" w:lineRule="auto"/>
        <w:rPr>
          <w:sz w:val="20"/>
          <w:szCs w:val="32"/>
        </w:rPr>
      </w:pPr>
      <w:r w:rsidRPr="009D67AC">
        <w:rPr>
          <w:sz w:val="20"/>
          <w:szCs w:val="32"/>
        </w:rPr>
        <w:t xml:space="preserve"> </w:t>
      </w:r>
    </w:p>
    <w:p w:rsidR="0046119C" w:rsidRPr="009D67AC" w:rsidRDefault="0046119C">
      <w:pPr>
        <w:tabs>
          <w:tab w:val="left" w:pos="360"/>
        </w:tabs>
        <w:spacing w:line="240" w:lineRule="auto"/>
        <w:rPr>
          <w:b/>
          <w:bCs/>
          <w:sz w:val="20"/>
        </w:rPr>
      </w:pPr>
      <w:r w:rsidRPr="009D67AC">
        <w:rPr>
          <w:b/>
          <w:bCs/>
          <w:sz w:val="20"/>
        </w:rPr>
        <w:t xml:space="preserve">Scholastic Dishonesty </w:t>
      </w:r>
      <w:r w:rsidRPr="009D67AC">
        <w:rPr>
          <w:sz w:val="20"/>
        </w:rPr>
        <w:t>- A student attending ACC assumes responsibility for conduct compatible with the mission of the college as an educational institution. Students have the responsibility to submit coursework that is the result of their own thought, research, or self-expression. Students must follow all instructions given by faculty or designated college representatives when taking examinations, placement assessments, tests, quizzes, and evaluations. Actions constituting scholastic dishonesty include, but are not limited to, plagiarism, cheating, fabrication, collusion, and falsifying documents.</w:t>
      </w:r>
      <w:r w:rsidR="00815687" w:rsidRPr="009D67AC">
        <w:rPr>
          <w:sz w:val="20"/>
        </w:rPr>
        <w:t xml:space="preserve"> Penalties </w:t>
      </w:r>
      <w:r w:rsidRPr="009D67AC">
        <w:rPr>
          <w:sz w:val="20"/>
        </w:rPr>
        <w:t xml:space="preserve">for scholastic dishonesty will depend upon the nature of the violation and may range from lowering a grade on one assignment to an “F” in the course and/or expulsion from the college. See the Student Standards of Conduct and Disciplinary Process and other policies at </w:t>
      </w:r>
      <w:hyperlink r:id="rId7" w:history="1">
        <w:r w:rsidRPr="009D67AC">
          <w:rPr>
            <w:color w:val="000099"/>
            <w:sz w:val="20"/>
            <w:u w:val="single"/>
          </w:rPr>
          <w:t>http</w:t>
        </w:r>
      </w:hyperlink>
      <w:hyperlink r:id="rId8" w:history="1">
        <w:proofErr w:type="gramStart"/>
        <w:r w:rsidRPr="009D67AC">
          <w:rPr>
            <w:color w:val="000099"/>
            <w:sz w:val="20"/>
            <w:u w:val="single"/>
          </w:rPr>
          <w:t>:/</w:t>
        </w:r>
        <w:proofErr w:type="gramEnd"/>
        <w:r w:rsidRPr="009D67AC">
          <w:rPr>
            <w:color w:val="000099"/>
            <w:sz w:val="20"/>
            <w:u w:val="single"/>
          </w:rPr>
          <w:t>/</w:t>
        </w:r>
      </w:hyperlink>
      <w:hyperlink r:id="rId9" w:history="1">
        <w:r w:rsidRPr="009D67AC">
          <w:rPr>
            <w:color w:val="000099"/>
            <w:sz w:val="20"/>
            <w:u w:val="single"/>
          </w:rPr>
          <w:t>www</w:t>
        </w:r>
      </w:hyperlink>
      <w:hyperlink r:id="rId10" w:history="1">
        <w:r w:rsidRPr="009D67AC">
          <w:rPr>
            <w:color w:val="000099"/>
            <w:sz w:val="20"/>
            <w:u w:val="single"/>
          </w:rPr>
          <w:t>.</w:t>
        </w:r>
      </w:hyperlink>
      <w:hyperlink r:id="rId11" w:history="1">
        <w:proofErr w:type="gramStart"/>
        <w:r w:rsidRPr="009D67AC">
          <w:rPr>
            <w:color w:val="000099"/>
            <w:sz w:val="20"/>
            <w:u w:val="single"/>
          </w:rPr>
          <w:t>austincc</w:t>
        </w:r>
        <w:proofErr w:type="gramEnd"/>
      </w:hyperlink>
      <w:hyperlink r:id="rId12" w:history="1">
        <w:r w:rsidRPr="009D67AC">
          <w:rPr>
            <w:color w:val="000099"/>
            <w:sz w:val="20"/>
            <w:u w:val="single"/>
          </w:rPr>
          <w:t>.</w:t>
        </w:r>
      </w:hyperlink>
      <w:hyperlink r:id="rId13" w:history="1">
        <w:proofErr w:type="gramStart"/>
        <w:r w:rsidRPr="009D67AC">
          <w:rPr>
            <w:color w:val="000099"/>
            <w:sz w:val="20"/>
            <w:u w:val="single"/>
          </w:rPr>
          <w:t>edu</w:t>
        </w:r>
      </w:hyperlink>
      <w:hyperlink r:id="rId14" w:history="1">
        <w:r w:rsidRPr="009D67AC">
          <w:rPr>
            <w:color w:val="000099"/>
            <w:sz w:val="20"/>
            <w:u w:val="single"/>
          </w:rPr>
          <w:t>/</w:t>
        </w:r>
      </w:hyperlink>
      <w:hyperlink r:id="rId15" w:history="1">
        <w:r w:rsidRPr="009D67AC">
          <w:rPr>
            <w:color w:val="000099"/>
            <w:sz w:val="20"/>
            <w:u w:val="single"/>
          </w:rPr>
          <w:t>current</w:t>
        </w:r>
      </w:hyperlink>
      <w:hyperlink r:id="rId16" w:history="1">
        <w:r w:rsidRPr="009D67AC">
          <w:rPr>
            <w:color w:val="000099"/>
            <w:sz w:val="20"/>
            <w:u w:val="single"/>
          </w:rPr>
          <w:t>/</w:t>
        </w:r>
      </w:hyperlink>
      <w:hyperlink r:id="rId17" w:history="1">
        <w:r w:rsidRPr="009D67AC">
          <w:rPr>
            <w:color w:val="000099"/>
            <w:sz w:val="20"/>
            <w:u w:val="single"/>
          </w:rPr>
          <w:t>needtoknow</w:t>
        </w:r>
        <w:proofErr w:type="gramEnd"/>
      </w:hyperlink>
    </w:p>
    <w:p w:rsidR="0046119C" w:rsidRPr="009D67AC" w:rsidRDefault="0046119C">
      <w:pPr>
        <w:tabs>
          <w:tab w:val="left" w:pos="360"/>
        </w:tabs>
        <w:spacing w:line="240" w:lineRule="auto"/>
        <w:ind w:left="960"/>
        <w:rPr>
          <w:color w:val="000099"/>
          <w:sz w:val="20"/>
          <w:u w:val="single"/>
        </w:rPr>
      </w:pPr>
    </w:p>
    <w:p w:rsidR="0046119C" w:rsidRPr="009D67AC" w:rsidRDefault="0046119C">
      <w:pPr>
        <w:tabs>
          <w:tab w:val="left" w:pos="360"/>
        </w:tabs>
        <w:spacing w:line="240" w:lineRule="auto"/>
        <w:rPr>
          <w:b/>
          <w:bCs/>
          <w:sz w:val="20"/>
        </w:rPr>
      </w:pPr>
      <w:r w:rsidRPr="009D67AC">
        <w:rPr>
          <w:b/>
          <w:bCs/>
          <w:sz w:val="20"/>
        </w:rPr>
        <w:t xml:space="preserve">Copyright </w:t>
      </w:r>
      <w:r w:rsidRPr="009D67AC">
        <w:rPr>
          <w:sz w:val="20"/>
        </w:rPr>
        <w:t xml:space="preserve">The software programs that you in the labs are licensed to the college as the original purchaser and as such are not available for students to duplicate for their personal use. Do not use college equipment to duplicate software for other students or to produce work-for-profit. Do not </w:t>
      </w:r>
      <w:proofErr w:type="gramStart"/>
      <w:r w:rsidRPr="009D67AC">
        <w:rPr>
          <w:sz w:val="20"/>
        </w:rPr>
        <w:t>download,</w:t>
      </w:r>
      <w:proofErr w:type="gramEnd"/>
      <w:r w:rsidRPr="009D67AC">
        <w:rPr>
          <w:sz w:val="20"/>
        </w:rPr>
        <w:t xml:space="preserve"> copy or scan copyrighted material for use in your projects.</w:t>
      </w:r>
    </w:p>
    <w:p w:rsidR="0046119C" w:rsidRPr="009D67AC" w:rsidRDefault="0046119C">
      <w:pPr>
        <w:tabs>
          <w:tab w:val="left" w:pos="360"/>
        </w:tabs>
        <w:spacing w:line="240" w:lineRule="auto"/>
        <w:rPr>
          <w:sz w:val="20"/>
          <w:szCs w:val="32"/>
        </w:rPr>
      </w:pPr>
      <w:r w:rsidRPr="009D67AC">
        <w:rPr>
          <w:sz w:val="20"/>
          <w:szCs w:val="32"/>
        </w:rPr>
        <w:t xml:space="preserve"> </w:t>
      </w:r>
    </w:p>
    <w:p w:rsidR="0046119C" w:rsidRPr="009D67AC" w:rsidRDefault="0046119C">
      <w:pPr>
        <w:tabs>
          <w:tab w:val="left" w:pos="360"/>
        </w:tabs>
        <w:spacing w:line="240" w:lineRule="auto"/>
        <w:rPr>
          <w:b/>
          <w:bCs/>
          <w:sz w:val="20"/>
        </w:rPr>
      </w:pPr>
      <w:r w:rsidRPr="009D67AC">
        <w:rPr>
          <w:b/>
          <w:bCs/>
          <w:sz w:val="20"/>
        </w:rPr>
        <w:t>Student Rights and Responsibilities -</w:t>
      </w:r>
      <w:r w:rsidRPr="009D67AC">
        <w:rPr>
          <w:sz w:val="20"/>
        </w:rPr>
        <w:t xml:space="preserve"> Students at the college have the rights accorded by the U.S. Constitution to freedom of speech, peaceful assembly, petition, and association. These rights carry with them the responsibility to accord the same rights to others in the college community and not to interfere with or disrupt the educational process. Opportunity for students to examine and question pertinent data and assumptions of a given discipline, guided by the evidence of scholarly research, is appropriate in a learning environment. This concept is accompanied by an equally demanding concept of responsibility on the part of the student. As willing partners in learning, students must comply with college rules and procedures.</w:t>
      </w:r>
    </w:p>
    <w:p w:rsidR="0046119C" w:rsidRPr="009D67AC" w:rsidRDefault="0046119C">
      <w:pPr>
        <w:tabs>
          <w:tab w:val="left" w:pos="360"/>
        </w:tabs>
        <w:spacing w:line="240" w:lineRule="auto"/>
        <w:ind w:left="960"/>
        <w:rPr>
          <w:sz w:val="20"/>
        </w:rPr>
      </w:pPr>
    </w:p>
    <w:p w:rsidR="0046119C" w:rsidRPr="009D67AC" w:rsidRDefault="0046119C">
      <w:pPr>
        <w:tabs>
          <w:tab w:val="left" w:pos="360"/>
        </w:tabs>
        <w:spacing w:line="240" w:lineRule="auto"/>
        <w:rPr>
          <w:b/>
          <w:bCs/>
          <w:sz w:val="20"/>
        </w:rPr>
      </w:pPr>
      <w:r w:rsidRPr="009D67AC">
        <w:rPr>
          <w:b/>
          <w:bCs/>
          <w:sz w:val="20"/>
        </w:rPr>
        <w:t>Privacy policy</w:t>
      </w:r>
      <w:r w:rsidRPr="009D67AC">
        <w:rPr>
          <w:sz w:val="20"/>
        </w:rPr>
        <w:t xml:space="preserve"> The Family Educational Rights and Privacy Act protects confidentiality of your educational records. Grades cannot be given over the phone, posted, over non ACC e-mail, or through a fellow student.</w:t>
      </w:r>
    </w:p>
    <w:p w:rsidR="0046119C" w:rsidRPr="009D67AC" w:rsidRDefault="0046119C">
      <w:pPr>
        <w:tabs>
          <w:tab w:val="left" w:pos="360"/>
        </w:tabs>
        <w:spacing w:line="240" w:lineRule="auto"/>
        <w:ind w:left="960"/>
        <w:rPr>
          <w:sz w:val="20"/>
          <w:szCs w:val="32"/>
        </w:rPr>
      </w:pPr>
      <w:r w:rsidRPr="009D67AC">
        <w:rPr>
          <w:sz w:val="20"/>
          <w:szCs w:val="32"/>
        </w:rPr>
        <w:t xml:space="preserve"> </w:t>
      </w:r>
    </w:p>
    <w:p w:rsidR="0046119C" w:rsidRPr="009D67AC" w:rsidRDefault="0046119C">
      <w:pPr>
        <w:tabs>
          <w:tab w:val="left" w:pos="360"/>
        </w:tabs>
        <w:spacing w:line="240" w:lineRule="auto"/>
        <w:rPr>
          <w:b/>
          <w:bCs/>
          <w:sz w:val="20"/>
        </w:rPr>
      </w:pPr>
      <w:r w:rsidRPr="009D67AC">
        <w:rPr>
          <w:b/>
          <w:bCs/>
          <w:sz w:val="20"/>
        </w:rPr>
        <w:t xml:space="preserve">Statement on Students with Disabilities </w:t>
      </w:r>
      <w:r w:rsidRPr="009D67AC">
        <w:rPr>
          <w:sz w:val="20"/>
        </w:rPr>
        <w:t xml:space="preserve">- Each ACC campus offers support services for students with documented disabilities. Students with disabilities who need classroom, academic or other </w:t>
      </w:r>
      <w:r w:rsidRPr="009D67AC">
        <w:rPr>
          <w:sz w:val="20"/>
        </w:rPr>
        <w:lastRenderedPageBreak/>
        <w:t xml:space="preserve">accommodations must request them through the Office for Students with Disabilities (OSD).  Students are encouraged to request accommodations when they register for courses or at least three weeks before the start of the semester, otherwise the provision of accommodations may be delayed. </w:t>
      </w:r>
    </w:p>
    <w:p w:rsidR="0046119C" w:rsidRPr="009D67AC" w:rsidRDefault="0046119C">
      <w:pPr>
        <w:tabs>
          <w:tab w:val="left" w:pos="360"/>
        </w:tabs>
        <w:spacing w:line="240" w:lineRule="auto"/>
        <w:rPr>
          <w:sz w:val="20"/>
        </w:rPr>
      </w:pPr>
    </w:p>
    <w:p w:rsidR="0046119C" w:rsidRPr="009D67AC" w:rsidRDefault="0046119C">
      <w:pPr>
        <w:tabs>
          <w:tab w:val="left" w:pos="360"/>
        </w:tabs>
        <w:spacing w:line="240" w:lineRule="auto"/>
        <w:rPr>
          <w:sz w:val="20"/>
        </w:rPr>
      </w:pPr>
      <w:r w:rsidRPr="009D67AC">
        <w:rPr>
          <w:sz w:val="20"/>
        </w:rPr>
        <w:t xml:space="preserve">Students who have received approval for accommodations from OSD for this course must provide the instructor with the ‘Notice of Approved Accommodations’ from OSD before accommodations will be provided. Arrangements for academic accommodations can only be made after the instructor receives the ‘Notice of Approved Accommodations’ from the student. </w:t>
      </w:r>
    </w:p>
    <w:p w:rsidR="0046119C" w:rsidRPr="009D67AC" w:rsidRDefault="0046119C">
      <w:pPr>
        <w:tabs>
          <w:tab w:val="left" w:pos="360"/>
        </w:tabs>
        <w:spacing w:line="240" w:lineRule="auto"/>
        <w:rPr>
          <w:sz w:val="20"/>
        </w:rPr>
      </w:pPr>
    </w:p>
    <w:p w:rsidR="0046119C" w:rsidRPr="009D67AC" w:rsidRDefault="0046119C">
      <w:pPr>
        <w:tabs>
          <w:tab w:val="left" w:pos="360"/>
        </w:tabs>
        <w:spacing w:line="240" w:lineRule="auto"/>
        <w:rPr>
          <w:sz w:val="20"/>
        </w:rPr>
      </w:pPr>
      <w:r w:rsidRPr="009D67AC">
        <w:rPr>
          <w:sz w:val="20"/>
        </w:rPr>
        <w:t xml:space="preserve">Students with approved accommodations are encouraged to submit the ‘Notice of Approved Accommodations’ to the instructor at the beginning of the semester because a reasonable amount of time may be needed to prepare and arrange for the accommodations.  </w:t>
      </w:r>
    </w:p>
    <w:p w:rsidR="0046119C" w:rsidRPr="009D67AC" w:rsidRDefault="0046119C">
      <w:pPr>
        <w:tabs>
          <w:tab w:val="left" w:pos="360"/>
        </w:tabs>
        <w:spacing w:line="240" w:lineRule="auto"/>
        <w:rPr>
          <w:sz w:val="20"/>
        </w:rPr>
      </w:pPr>
    </w:p>
    <w:p w:rsidR="0046119C" w:rsidRPr="009D67AC" w:rsidRDefault="0046119C">
      <w:pPr>
        <w:tabs>
          <w:tab w:val="left" w:pos="360"/>
        </w:tabs>
        <w:spacing w:line="240" w:lineRule="auto"/>
        <w:rPr>
          <w:sz w:val="20"/>
        </w:rPr>
      </w:pPr>
      <w:r w:rsidRPr="009D67AC">
        <w:rPr>
          <w:sz w:val="20"/>
        </w:rPr>
        <w:t>Additional information about the Office for Students with Disabilities is available at</w:t>
      </w:r>
      <w:hyperlink r:id="rId18" w:history="1">
        <w:r w:rsidRPr="009D67AC">
          <w:rPr>
            <w:sz w:val="20"/>
          </w:rPr>
          <w:t xml:space="preserve"> </w:t>
        </w:r>
      </w:hyperlink>
      <w:hyperlink r:id="rId19" w:history="1">
        <w:r w:rsidRPr="009D67AC">
          <w:rPr>
            <w:color w:val="000099"/>
            <w:sz w:val="20"/>
            <w:u w:val="single"/>
          </w:rPr>
          <w:t>http</w:t>
        </w:r>
      </w:hyperlink>
      <w:hyperlink r:id="rId20" w:history="1">
        <w:proofErr w:type="gramStart"/>
        <w:r w:rsidRPr="009D67AC">
          <w:rPr>
            <w:color w:val="000099"/>
            <w:sz w:val="20"/>
            <w:u w:val="single"/>
          </w:rPr>
          <w:t>:/</w:t>
        </w:r>
        <w:proofErr w:type="gramEnd"/>
        <w:r w:rsidRPr="009D67AC">
          <w:rPr>
            <w:color w:val="000099"/>
            <w:sz w:val="20"/>
            <w:u w:val="single"/>
          </w:rPr>
          <w:t>/</w:t>
        </w:r>
      </w:hyperlink>
      <w:hyperlink r:id="rId21" w:history="1">
        <w:r w:rsidRPr="009D67AC">
          <w:rPr>
            <w:color w:val="000099"/>
            <w:sz w:val="20"/>
            <w:u w:val="single"/>
          </w:rPr>
          <w:t>www</w:t>
        </w:r>
      </w:hyperlink>
      <w:hyperlink r:id="rId22" w:history="1">
        <w:r w:rsidRPr="009D67AC">
          <w:rPr>
            <w:color w:val="000099"/>
            <w:sz w:val="20"/>
            <w:u w:val="single"/>
          </w:rPr>
          <w:t>.</w:t>
        </w:r>
      </w:hyperlink>
      <w:hyperlink r:id="rId23" w:history="1">
        <w:proofErr w:type="gramStart"/>
        <w:r w:rsidRPr="009D67AC">
          <w:rPr>
            <w:color w:val="000099"/>
            <w:sz w:val="20"/>
            <w:u w:val="single"/>
          </w:rPr>
          <w:t>austincc</w:t>
        </w:r>
        <w:proofErr w:type="gramEnd"/>
      </w:hyperlink>
      <w:hyperlink r:id="rId24" w:history="1">
        <w:r w:rsidRPr="009D67AC">
          <w:rPr>
            <w:color w:val="000099"/>
            <w:sz w:val="20"/>
            <w:u w:val="single"/>
          </w:rPr>
          <w:t>.</w:t>
        </w:r>
      </w:hyperlink>
      <w:hyperlink r:id="rId25" w:history="1">
        <w:proofErr w:type="gramStart"/>
        <w:r w:rsidRPr="009D67AC">
          <w:rPr>
            <w:color w:val="000099"/>
            <w:sz w:val="20"/>
            <w:u w:val="single"/>
          </w:rPr>
          <w:t>edu</w:t>
        </w:r>
      </w:hyperlink>
      <w:hyperlink r:id="rId26" w:history="1">
        <w:r w:rsidRPr="009D67AC">
          <w:rPr>
            <w:color w:val="000099"/>
            <w:sz w:val="20"/>
            <w:u w:val="single"/>
          </w:rPr>
          <w:t>/</w:t>
        </w:r>
      </w:hyperlink>
      <w:hyperlink r:id="rId27" w:history="1">
        <w:r w:rsidRPr="009D67AC">
          <w:rPr>
            <w:color w:val="000099"/>
            <w:sz w:val="20"/>
            <w:u w:val="single"/>
          </w:rPr>
          <w:t>support</w:t>
        </w:r>
      </w:hyperlink>
      <w:hyperlink r:id="rId28" w:history="1">
        <w:r w:rsidRPr="009D67AC">
          <w:rPr>
            <w:color w:val="000099"/>
            <w:sz w:val="20"/>
            <w:u w:val="single"/>
          </w:rPr>
          <w:t>/</w:t>
        </w:r>
      </w:hyperlink>
      <w:hyperlink r:id="rId29" w:history="1">
        <w:r w:rsidRPr="009D67AC">
          <w:rPr>
            <w:color w:val="000099"/>
            <w:sz w:val="20"/>
            <w:u w:val="single"/>
          </w:rPr>
          <w:t>osd</w:t>
        </w:r>
        <w:proofErr w:type="gramEnd"/>
      </w:hyperlink>
      <w:hyperlink r:id="rId30" w:history="1">
        <w:r w:rsidRPr="009D67AC">
          <w:rPr>
            <w:color w:val="000099"/>
            <w:sz w:val="20"/>
            <w:u w:val="single"/>
          </w:rPr>
          <w:t>/</w:t>
        </w:r>
      </w:hyperlink>
      <w:r w:rsidRPr="009D67AC">
        <w:rPr>
          <w:b/>
          <w:bCs/>
          <w:sz w:val="20"/>
          <w:szCs w:val="30"/>
        </w:rPr>
        <w:t xml:space="preserve"> </w:t>
      </w:r>
    </w:p>
    <w:p w:rsidR="0046119C" w:rsidRPr="009D67AC" w:rsidRDefault="0046119C">
      <w:pPr>
        <w:tabs>
          <w:tab w:val="left" w:pos="360"/>
        </w:tabs>
        <w:spacing w:line="240" w:lineRule="auto"/>
        <w:ind w:left="960"/>
        <w:rPr>
          <w:sz w:val="20"/>
          <w:szCs w:val="32"/>
        </w:rPr>
      </w:pPr>
      <w:r w:rsidRPr="009D67AC">
        <w:rPr>
          <w:sz w:val="20"/>
          <w:szCs w:val="32"/>
        </w:rPr>
        <w:t xml:space="preserve"> </w:t>
      </w:r>
    </w:p>
    <w:p w:rsidR="0046119C" w:rsidRPr="009D67AC" w:rsidRDefault="0046119C">
      <w:pPr>
        <w:tabs>
          <w:tab w:val="left" w:pos="360"/>
        </w:tabs>
        <w:spacing w:line="240" w:lineRule="auto"/>
        <w:rPr>
          <w:b/>
          <w:bCs/>
          <w:sz w:val="20"/>
        </w:rPr>
      </w:pPr>
      <w:r w:rsidRPr="009D67AC">
        <w:rPr>
          <w:b/>
          <w:bCs/>
          <w:sz w:val="20"/>
        </w:rPr>
        <w:t xml:space="preserve">Safety Statement </w:t>
      </w:r>
      <w:r w:rsidRPr="009D67AC">
        <w:rPr>
          <w:sz w:val="20"/>
        </w:rPr>
        <w:t xml:space="preserve">- Austin Community College is committed to providing a safe and healthy environment for study and work. You are expected to learn and comply with ACC environmental, health and safety procedures and agree to follow ACC safety policies. Additional information on these can be found at </w:t>
      </w:r>
      <w:r w:rsidRPr="009D67AC">
        <w:rPr>
          <w:sz w:val="20"/>
          <w:u w:val="single"/>
        </w:rPr>
        <w:t>http://www.austincc.edu/ehs</w:t>
      </w:r>
      <w:r w:rsidRPr="009D67AC">
        <w:rPr>
          <w:sz w:val="20"/>
        </w:rPr>
        <w:t xml:space="preserve">. Because some health and safety circumstances are beyond our control, we ask that you become familiar with the Emergency Procedures poster and Campus Safety Plan map in each classroom. Additional information about emergency procedures and how to sign up for ACC Emergency Alerts to be notified in the event of a serious emergency can be found at </w:t>
      </w:r>
      <w:r w:rsidRPr="009D67AC">
        <w:rPr>
          <w:sz w:val="20"/>
          <w:u w:val="single"/>
        </w:rPr>
        <w:t>http://www.austincc.edu/emergency/</w:t>
      </w:r>
      <w:r w:rsidRPr="009D67AC">
        <w:rPr>
          <w:sz w:val="20"/>
        </w:rPr>
        <w:t>.</w:t>
      </w:r>
    </w:p>
    <w:p w:rsidR="0046119C" w:rsidRPr="009D67AC" w:rsidRDefault="0046119C">
      <w:pPr>
        <w:tabs>
          <w:tab w:val="left" w:pos="360"/>
        </w:tabs>
        <w:spacing w:line="240" w:lineRule="auto"/>
        <w:rPr>
          <w:sz w:val="20"/>
        </w:rPr>
      </w:pPr>
    </w:p>
    <w:p w:rsidR="0046119C" w:rsidRPr="009D67AC" w:rsidRDefault="0046119C">
      <w:pPr>
        <w:tabs>
          <w:tab w:val="left" w:pos="360"/>
        </w:tabs>
        <w:spacing w:line="240" w:lineRule="auto"/>
        <w:rPr>
          <w:sz w:val="20"/>
        </w:rPr>
      </w:pPr>
      <w:r w:rsidRPr="009D67AC">
        <w:rPr>
          <w:sz w:val="20"/>
        </w:rPr>
        <w:t>Please note</w:t>
      </w:r>
      <w:proofErr w:type="gramStart"/>
      <w:r w:rsidRPr="009D67AC">
        <w:rPr>
          <w:sz w:val="20"/>
        </w:rPr>
        <w:t>,</w:t>
      </w:r>
      <w:proofErr w:type="gramEnd"/>
      <w:r w:rsidRPr="009D67AC">
        <w:rPr>
          <w:sz w:val="20"/>
        </w:rPr>
        <w:t xml:space="preserve"> you are expected to conduct yourself professionally with respect and courtesy to all. Anyone who thoughtlessly or intentionally jeopardizes the health or safety of another individual will be dismissed from the day’s activity, may be withdrawn from the class, and/or barred from attending future activities.</w:t>
      </w:r>
    </w:p>
    <w:p w:rsidR="0046119C" w:rsidRPr="009D67AC" w:rsidRDefault="0046119C">
      <w:pPr>
        <w:tabs>
          <w:tab w:val="left" w:pos="360"/>
        </w:tabs>
        <w:spacing w:line="240" w:lineRule="auto"/>
        <w:rPr>
          <w:sz w:val="20"/>
        </w:rPr>
      </w:pPr>
    </w:p>
    <w:p w:rsidR="0046119C" w:rsidRPr="009D67AC" w:rsidRDefault="0046119C">
      <w:pPr>
        <w:tabs>
          <w:tab w:val="left" w:pos="360"/>
        </w:tabs>
        <w:spacing w:line="240" w:lineRule="auto"/>
        <w:rPr>
          <w:sz w:val="20"/>
        </w:rPr>
      </w:pPr>
      <w:r w:rsidRPr="009D67AC">
        <w:rPr>
          <w:sz w:val="20"/>
        </w:rPr>
        <w:t>You are expected to conduct yourself professionally with respect and courtesy to all. Anyone who thoughtlessly or intentionally jeopardizes the health or safety of another individual will be immediately dismissed from the day’s activity, may be withdrawn from the class, and/or barred from attending future activities.</w:t>
      </w:r>
    </w:p>
    <w:p w:rsidR="0046119C" w:rsidRPr="009D67AC" w:rsidRDefault="0046119C">
      <w:pPr>
        <w:tabs>
          <w:tab w:val="left" w:pos="360"/>
        </w:tabs>
        <w:spacing w:line="240" w:lineRule="auto"/>
        <w:ind w:left="540"/>
        <w:rPr>
          <w:sz w:val="20"/>
          <w:szCs w:val="32"/>
        </w:rPr>
      </w:pPr>
      <w:r w:rsidRPr="009D67AC">
        <w:rPr>
          <w:sz w:val="20"/>
          <w:szCs w:val="32"/>
        </w:rPr>
        <w:t xml:space="preserve"> </w:t>
      </w:r>
    </w:p>
    <w:p w:rsidR="0046119C" w:rsidRPr="009D67AC" w:rsidRDefault="0046119C">
      <w:pPr>
        <w:tabs>
          <w:tab w:val="left" w:pos="360"/>
        </w:tabs>
        <w:spacing w:line="240" w:lineRule="auto"/>
        <w:rPr>
          <w:b/>
          <w:bCs/>
          <w:sz w:val="20"/>
        </w:rPr>
      </w:pPr>
      <w:r w:rsidRPr="009D67AC">
        <w:rPr>
          <w:b/>
          <w:bCs/>
          <w:sz w:val="20"/>
        </w:rPr>
        <w:t>Use of ACC Email Communication</w:t>
      </w:r>
      <w:r w:rsidRPr="009D67AC">
        <w:rPr>
          <w:sz w:val="20"/>
        </w:rPr>
        <w:t xml:space="preserve"> - All College e-mail communication to students will be sent solely to the student’s </w:t>
      </w:r>
      <w:r w:rsidR="00815687" w:rsidRPr="009D67AC">
        <w:rPr>
          <w:sz w:val="20"/>
        </w:rPr>
        <w:t>ACC email account</w:t>
      </w:r>
      <w:r w:rsidRPr="009D67AC">
        <w:rPr>
          <w:sz w:val="20"/>
        </w:rPr>
        <w:t xml:space="preserve">, with the expectation that such communications will be read in a timely fashion. ACC will send important information and will notify you of any college related emergencies using this account. Students should only expect to receive email communication from their instructor using this account. Likewise, students should use their </w:t>
      </w:r>
      <w:r w:rsidR="00815687" w:rsidRPr="009D67AC">
        <w:rPr>
          <w:sz w:val="20"/>
        </w:rPr>
        <w:t>ACC email account</w:t>
      </w:r>
      <w:r w:rsidRPr="009D67AC">
        <w:rPr>
          <w:sz w:val="20"/>
        </w:rPr>
        <w:t xml:space="preserve"> when communicating with instructors and staff. Instructions for activating an </w:t>
      </w:r>
      <w:r w:rsidR="00815687" w:rsidRPr="009D67AC">
        <w:rPr>
          <w:sz w:val="20"/>
        </w:rPr>
        <w:t>ACC email account</w:t>
      </w:r>
      <w:r w:rsidRPr="009D67AC">
        <w:rPr>
          <w:sz w:val="20"/>
        </w:rPr>
        <w:t xml:space="preserve"> can be found</w:t>
      </w:r>
      <w:r w:rsidRPr="009D67AC">
        <w:rPr>
          <w:sz w:val="20"/>
          <w:szCs w:val="30"/>
        </w:rPr>
        <w:t xml:space="preserve"> </w:t>
      </w:r>
      <w:r w:rsidRPr="009D67AC">
        <w:rPr>
          <w:sz w:val="20"/>
        </w:rPr>
        <w:t>at</w:t>
      </w:r>
      <w:hyperlink r:id="rId31" w:history="1">
        <w:r w:rsidRPr="009D67AC">
          <w:rPr>
            <w:color w:val="000099"/>
            <w:sz w:val="20"/>
          </w:rPr>
          <w:t xml:space="preserve"> </w:t>
        </w:r>
      </w:hyperlink>
      <w:hyperlink r:id="rId32" w:history="1">
        <w:r w:rsidRPr="009D67AC">
          <w:rPr>
            <w:color w:val="000399"/>
            <w:sz w:val="20"/>
            <w:u w:val="single"/>
          </w:rPr>
          <w:t>http</w:t>
        </w:r>
      </w:hyperlink>
      <w:hyperlink r:id="rId33" w:history="1">
        <w:proofErr w:type="gramStart"/>
        <w:r w:rsidRPr="009D67AC">
          <w:rPr>
            <w:color w:val="000399"/>
            <w:sz w:val="20"/>
            <w:u w:val="single"/>
          </w:rPr>
          <w:t>:/</w:t>
        </w:r>
        <w:proofErr w:type="gramEnd"/>
        <w:r w:rsidRPr="009D67AC">
          <w:rPr>
            <w:color w:val="000399"/>
            <w:sz w:val="20"/>
            <w:u w:val="single"/>
          </w:rPr>
          <w:t>/</w:t>
        </w:r>
      </w:hyperlink>
      <w:hyperlink r:id="rId34" w:history="1">
        <w:r w:rsidRPr="009D67AC">
          <w:rPr>
            <w:color w:val="000399"/>
            <w:sz w:val="20"/>
            <w:u w:val="single"/>
          </w:rPr>
          <w:t>www</w:t>
        </w:r>
      </w:hyperlink>
      <w:hyperlink r:id="rId35" w:history="1">
        <w:r w:rsidRPr="009D67AC">
          <w:rPr>
            <w:color w:val="000399"/>
            <w:sz w:val="20"/>
            <w:u w:val="single"/>
          </w:rPr>
          <w:t>.</w:t>
        </w:r>
      </w:hyperlink>
      <w:hyperlink r:id="rId36" w:history="1">
        <w:proofErr w:type="gramStart"/>
        <w:r w:rsidRPr="009D67AC">
          <w:rPr>
            <w:color w:val="000399"/>
            <w:sz w:val="20"/>
            <w:u w:val="single"/>
          </w:rPr>
          <w:t>austincc</w:t>
        </w:r>
        <w:proofErr w:type="gramEnd"/>
      </w:hyperlink>
      <w:hyperlink r:id="rId37" w:history="1">
        <w:r w:rsidRPr="009D67AC">
          <w:rPr>
            <w:color w:val="000399"/>
            <w:sz w:val="20"/>
            <w:u w:val="single"/>
          </w:rPr>
          <w:t>.</w:t>
        </w:r>
      </w:hyperlink>
      <w:hyperlink r:id="rId38" w:history="1">
        <w:proofErr w:type="gramStart"/>
        <w:r w:rsidRPr="009D67AC">
          <w:rPr>
            <w:color w:val="000399"/>
            <w:sz w:val="20"/>
            <w:u w:val="single"/>
          </w:rPr>
          <w:t>edu</w:t>
        </w:r>
      </w:hyperlink>
      <w:hyperlink r:id="rId39" w:history="1">
        <w:r w:rsidRPr="009D67AC">
          <w:rPr>
            <w:color w:val="000399"/>
            <w:sz w:val="20"/>
            <w:u w:val="single"/>
          </w:rPr>
          <w:t>/</w:t>
        </w:r>
      </w:hyperlink>
      <w:hyperlink r:id="rId40" w:history="1">
        <w:r w:rsidR="00815687" w:rsidRPr="009D67AC">
          <w:rPr>
            <w:color w:val="000399"/>
            <w:sz w:val="20"/>
            <w:u w:val="single"/>
          </w:rPr>
          <w:t>ACC</w:t>
        </w:r>
        <w:proofErr w:type="gramEnd"/>
        <w:r w:rsidR="00815687" w:rsidRPr="009D67AC">
          <w:rPr>
            <w:color w:val="000399"/>
            <w:sz w:val="20"/>
            <w:u w:val="single"/>
          </w:rPr>
          <w:t xml:space="preserve"> email </w:t>
        </w:r>
      </w:hyperlink>
      <w:hyperlink r:id="rId41" w:history="1">
        <w:r w:rsidRPr="009D67AC">
          <w:rPr>
            <w:color w:val="000399"/>
            <w:sz w:val="20"/>
            <w:u w:val="single"/>
          </w:rPr>
          <w:t>/</w:t>
        </w:r>
        <w:proofErr w:type="spellStart"/>
      </w:hyperlink>
      <w:hyperlink r:id="rId42" w:history="1">
        <w:r w:rsidRPr="009D67AC">
          <w:rPr>
            <w:color w:val="000399"/>
            <w:sz w:val="20"/>
            <w:u w:val="single"/>
          </w:rPr>
          <w:t>index</w:t>
        </w:r>
      </w:hyperlink>
      <w:hyperlink r:id="rId43" w:history="1">
        <w:r w:rsidRPr="009D67AC">
          <w:rPr>
            <w:color w:val="000399"/>
            <w:sz w:val="20"/>
            <w:u w:val="single"/>
          </w:rPr>
          <w:t>.</w:t>
        </w:r>
      </w:hyperlink>
      <w:hyperlink r:id="rId44" w:history="1">
        <w:proofErr w:type="gramStart"/>
        <w:r w:rsidRPr="009D67AC">
          <w:rPr>
            <w:color w:val="000399"/>
            <w:sz w:val="20"/>
            <w:u w:val="single"/>
          </w:rPr>
          <w:t>php</w:t>
        </w:r>
        <w:proofErr w:type="spellEnd"/>
        <w:proofErr w:type="gramEnd"/>
      </w:hyperlink>
      <w:r w:rsidRPr="009D67AC">
        <w:rPr>
          <w:sz w:val="20"/>
        </w:rPr>
        <w:t>.</w:t>
      </w:r>
    </w:p>
    <w:p w:rsidR="0046119C" w:rsidRPr="009D67AC" w:rsidRDefault="0046119C">
      <w:pPr>
        <w:tabs>
          <w:tab w:val="left" w:pos="360"/>
        </w:tabs>
        <w:spacing w:line="240" w:lineRule="auto"/>
        <w:ind w:left="540"/>
        <w:rPr>
          <w:sz w:val="20"/>
        </w:rPr>
      </w:pPr>
    </w:p>
    <w:p w:rsidR="0046119C" w:rsidRPr="009D67AC" w:rsidRDefault="0046119C">
      <w:pPr>
        <w:tabs>
          <w:tab w:val="left" w:pos="360"/>
        </w:tabs>
        <w:spacing w:line="240" w:lineRule="auto"/>
        <w:rPr>
          <w:b/>
          <w:bCs/>
          <w:sz w:val="20"/>
        </w:rPr>
      </w:pPr>
      <w:r w:rsidRPr="009D67AC">
        <w:rPr>
          <w:b/>
          <w:bCs/>
          <w:sz w:val="20"/>
        </w:rPr>
        <w:t>Cell phone policy</w:t>
      </w:r>
      <w:r w:rsidRPr="009D67AC">
        <w:rPr>
          <w:sz w:val="20"/>
        </w:rPr>
        <w:t xml:space="preserve"> - Students are not allowed to have their cell phone on in classroom during scheduled class times. Students may check messages during their break as long as their phone calls don’t cause the student to return from break late. During an emergency situation, the student should notify the instructor. Instructors will use their discretion to determine an emergency situation. (Students may be able to set phone to vibrate, and leave the classroom to receive an emergency call.) </w:t>
      </w:r>
      <w:proofErr w:type="gramStart"/>
      <w:r w:rsidRPr="009D67AC">
        <w:rPr>
          <w:sz w:val="20"/>
        </w:rPr>
        <w:t>Dept of Visual Communication Policy &amp; Procedure Manual.</w:t>
      </w:r>
      <w:proofErr w:type="gramEnd"/>
      <w:r w:rsidRPr="009D67AC">
        <w:rPr>
          <w:sz w:val="20"/>
          <w:szCs w:val="32"/>
        </w:rPr>
        <w:t xml:space="preserve"> </w:t>
      </w:r>
    </w:p>
    <w:p w:rsidR="0046119C" w:rsidRPr="009D67AC" w:rsidRDefault="0046119C">
      <w:pPr>
        <w:tabs>
          <w:tab w:val="left" w:pos="360"/>
        </w:tabs>
        <w:spacing w:line="240" w:lineRule="auto"/>
        <w:rPr>
          <w:sz w:val="20"/>
        </w:rPr>
      </w:pPr>
      <w:r w:rsidRPr="009D67AC">
        <w:rPr>
          <w:sz w:val="20"/>
        </w:rPr>
        <w:t xml:space="preserve"> </w:t>
      </w:r>
    </w:p>
    <w:p w:rsidR="0046119C" w:rsidRPr="009D67AC" w:rsidRDefault="0046119C">
      <w:pPr>
        <w:tabs>
          <w:tab w:val="left" w:pos="360"/>
        </w:tabs>
        <w:spacing w:line="240" w:lineRule="auto"/>
        <w:rPr>
          <w:b/>
          <w:bCs/>
          <w:sz w:val="20"/>
        </w:rPr>
      </w:pPr>
      <w:r w:rsidRPr="009D67AC">
        <w:rPr>
          <w:b/>
          <w:bCs/>
          <w:sz w:val="20"/>
        </w:rPr>
        <w:t>Student And Instructional Services</w:t>
      </w:r>
      <w:r w:rsidRPr="009D67AC">
        <w:rPr>
          <w:sz w:val="20"/>
        </w:rPr>
        <w:t>  ACC strives to provide exemplary support to its students and offers a broad variety of opportunities and  services. Information on these services and support systems is available at:</w:t>
      </w:r>
      <w:hyperlink r:id="rId45" w:history="1">
        <w:r w:rsidRPr="009D67AC">
          <w:rPr>
            <w:sz w:val="20"/>
          </w:rPr>
          <w:t xml:space="preserve"> </w:t>
        </w:r>
      </w:hyperlink>
      <w:hyperlink r:id="rId46" w:history="1">
        <w:r w:rsidRPr="009D67AC">
          <w:rPr>
            <w:color w:val="003499"/>
            <w:sz w:val="20"/>
            <w:u w:val="single"/>
          </w:rPr>
          <w:t>http</w:t>
        </w:r>
      </w:hyperlink>
      <w:hyperlink r:id="rId47" w:history="1">
        <w:proofErr w:type="gramStart"/>
        <w:r w:rsidRPr="009D67AC">
          <w:rPr>
            <w:color w:val="003499"/>
            <w:sz w:val="20"/>
            <w:u w:val="single"/>
          </w:rPr>
          <w:t>:/</w:t>
        </w:r>
        <w:proofErr w:type="gramEnd"/>
        <w:r w:rsidRPr="009D67AC">
          <w:rPr>
            <w:color w:val="003499"/>
            <w:sz w:val="20"/>
            <w:u w:val="single"/>
          </w:rPr>
          <w:t>/</w:t>
        </w:r>
      </w:hyperlink>
      <w:hyperlink r:id="rId48" w:history="1">
        <w:r w:rsidRPr="009D67AC">
          <w:rPr>
            <w:color w:val="003499"/>
            <w:sz w:val="20"/>
            <w:u w:val="single"/>
          </w:rPr>
          <w:t>www</w:t>
        </w:r>
      </w:hyperlink>
      <w:hyperlink r:id="rId49" w:history="1">
        <w:r w:rsidRPr="009D67AC">
          <w:rPr>
            <w:color w:val="003499"/>
            <w:sz w:val="20"/>
            <w:u w:val="single"/>
          </w:rPr>
          <w:t>.</w:t>
        </w:r>
      </w:hyperlink>
      <w:hyperlink r:id="rId50" w:history="1">
        <w:proofErr w:type="gramStart"/>
        <w:r w:rsidRPr="009D67AC">
          <w:rPr>
            <w:color w:val="003499"/>
            <w:sz w:val="20"/>
            <w:u w:val="single"/>
          </w:rPr>
          <w:t>austincc</w:t>
        </w:r>
        <w:proofErr w:type="gramEnd"/>
      </w:hyperlink>
      <w:hyperlink r:id="rId51" w:history="1">
        <w:r w:rsidRPr="009D67AC">
          <w:rPr>
            <w:color w:val="003499"/>
            <w:sz w:val="20"/>
            <w:u w:val="single"/>
          </w:rPr>
          <w:t>.</w:t>
        </w:r>
      </w:hyperlink>
      <w:hyperlink r:id="rId52" w:history="1">
        <w:r w:rsidRPr="009D67AC">
          <w:rPr>
            <w:color w:val="003499"/>
            <w:sz w:val="20"/>
            <w:u w:val="single"/>
          </w:rPr>
          <w:t>edu</w:t>
        </w:r>
      </w:hyperlink>
      <w:hyperlink r:id="rId53" w:history="1">
        <w:r w:rsidRPr="009D67AC">
          <w:rPr>
            <w:color w:val="003499"/>
            <w:sz w:val="20"/>
            <w:u w:val="single"/>
          </w:rPr>
          <w:t>/</w:t>
        </w:r>
      </w:hyperlink>
      <w:hyperlink r:id="rId54" w:history="1">
        <w:r w:rsidRPr="009D67AC">
          <w:rPr>
            <w:color w:val="003499"/>
            <w:sz w:val="20"/>
            <w:u w:val="single"/>
          </w:rPr>
          <w:t>s</w:t>
        </w:r>
      </w:hyperlink>
      <w:hyperlink r:id="rId55" w:history="1">
        <w:r w:rsidRPr="009D67AC">
          <w:rPr>
            <w:color w:val="003499"/>
            <w:sz w:val="20"/>
            <w:u w:val="single"/>
          </w:rPr>
          <w:t>4/</w:t>
        </w:r>
      </w:hyperlink>
      <w:r w:rsidRPr="009D67AC">
        <w:rPr>
          <w:sz w:val="20"/>
        </w:rPr>
        <w:t>  Links to many student services and other information can be found at:</w:t>
      </w:r>
      <w:hyperlink r:id="rId56" w:history="1">
        <w:r w:rsidRPr="009D67AC">
          <w:rPr>
            <w:sz w:val="20"/>
          </w:rPr>
          <w:t xml:space="preserve"> </w:t>
        </w:r>
      </w:hyperlink>
      <w:hyperlink r:id="rId57" w:history="1">
        <w:r w:rsidRPr="009D67AC">
          <w:rPr>
            <w:color w:val="003499"/>
            <w:sz w:val="20"/>
            <w:u w:val="single"/>
          </w:rPr>
          <w:t>http</w:t>
        </w:r>
      </w:hyperlink>
      <w:hyperlink r:id="rId58" w:history="1">
        <w:r w:rsidRPr="009D67AC">
          <w:rPr>
            <w:color w:val="003499"/>
            <w:sz w:val="20"/>
            <w:u w:val="single"/>
          </w:rPr>
          <w:t>://</w:t>
        </w:r>
      </w:hyperlink>
      <w:hyperlink r:id="rId59" w:history="1">
        <w:r w:rsidRPr="009D67AC">
          <w:rPr>
            <w:color w:val="003499"/>
            <w:sz w:val="20"/>
            <w:u w:val="single"/>
          </w:rPr>
          <w:t>www</w:t>
        </w:r>
      </w:hyperlink>
      <w:hyperlink r:id="rId60" w:history="1">
        <w:r w:rsidRPr="009D67AC">
          <w:rPr>
            <w:color w:val="003499"/>
            <w:sz w:val="20"/>
            <w:u w:val="single"/>
          </w:rPr>
          <w:t>.</w:t>
        </w:r>
      </w:hyperlink>
      <w:hyperlink r:id="rId61" w:history="1">
        <w:proofErr w:type="gramStart"/>
        <w:r w:rsidRPr="009D67AC">
          <w:rPr>
            <w:color w:val="003499"/>
            <w:sz w:val="20"/>
            <w:u w:val="single"/>
          </w:rPr>
          <w:t>austincc</w:t>
        </w:r>
        <w:proofErr w:type="gramEnd"/>
      </w:hyperlink>
      <w:hyperlink r:id="rId62" w:history="1">
        <w:r w:rsidRPr="009D67AC">
          <w:rPr>
            <w:color w:val="003499"/>
            <w:sz w:val="20"/>
            <w:u w:val="single"/>
          </w:rPr>
          <w:t>.</w:t>
        </w:r>
      </w:hyperlink>
      <w:hyperlink r:id="rId63" w:history="1">
        <w:proofErr w:type="gramStart"/>
        <w:r w:rsidRPr="009D67AC">
          <w:rPr>
            <w:color w:val="003499"/>
            <w:sz w:val="20"/>
            <w:u w:val="single"/>
          </w:rPr>
          <w:t>edu</w:t>
        </w:r>
      </w:hyperlink>
      <w:hyperlink r:id="rId64" w:history="1">
        <w:r w:rsidRPr="009D67AC">
          <w:rPr>
            <w:color w:val="003499"/>
            <w:sz w:val="20"/>
            <w:u w:val="single"/>
          </w:rPr>
          <w:t>/</w:t>
        </w:r>
      </w:hyperlink>
      <w:hyperlink r:id="rId65" w:history="1">
        <w:r w:rsidRPr="009D67AC">
          <w:rPr>
            <w:color w:val="003499"/>
            <w:sz w:val="20"/>
            <w:u w:val="single"/>
          </w:rPr>
          <w:t>current</w:t>
        </w:r>
      </w:hyperlink>
      <w:hyperlink r:id="rId66" w:history="1">
        <w:r w:rsidRPr="009D67AC">
          <w:rPr>
            <w:color w:val="003499"/>
            <w:sz w:val="20"/>
            <w:u w:val="single"/>
          </w:rPr>
          <w:t>/</w:t>
        </w:r>
      </w:hyperlink>
      <w:r w:rsidRPr="009D67AC">
        <w:rPr>
          <w:sz w:val="20"/>
        </w:rPr>
        <w:t>  ACC</w:t>
      </w:r>
      <w:proofErr w:type="gramEnd"/>
      <w:r w:rsidRPr="009D67AC">
        <w:rPr>
          <w:sz w:val="20"/>
        </w:rPr>
        <w:t xml:space="preserve"> Learning Labs provide free tutoring services to all ACC students currently enrolled in the course to be  tutored. The tutor schedule for each Learning Lab may be found at:  </w:t>
      </w:r>
      <w:hyperlink r:id="rId67" w:history="1">
        <w:r w:rsidRPr="009D67AC">
          <w:rPr>
            <w:color w:val="003499"/>
            <w:sz w:val="20"/>
            <w:u w:val="single"/>
          </w:rPr>
          <w:t>http</w:t>
        </w:r>
      </w:hyperlink>
      <w:hyperlink r:id="rId68" w:history="1">
        <w:proofErr w:type="gramStart"/>
        <w:r w:rsidRPr="009D67AC">
          <w:rPr>
            <w:color w:val="003499"/>
            <w:sz w:val="20"/>
            <w:u w:val="single"/>
          </w:rPr>
          <w:t>:/</w:t>
        </w:r>
        <w:proofErr w:type="gramEnd"/>
        <w:r w:rsidRPr="009D67AC">
          <w:rPr>
            <w:color w:val="003499"/>
            <w:sz w:val="20"/>
            <w:u w:val="single"/>
          </w:rPr>
          <w:t>/</w:t>
        </w:r>
      </w:hyperlink>
      <w:hyperlink r:id="rId69" w:history="1">
        <w:r w:rsidRPr="009D67AC">
          <w:rPr>
            <w:color w:val="003499"/>
            <w:sz w:val="20"/>
            <w:u w:val="single"/>
          </w:rPr>
          <w:t>www</w:t>
        </w:r>
      </w:hyperlink>
      <w:hyperlink r:id="rId70" w:history="1">
        <w:r w:rsidRPr="009D67AC">
          <w:rPr>
            <w:color w:val="003499"/>
            <w:sz w:val="20"/>
            <w:u w:val="single"/>
          </w:rPr>
          <w:t>.</w:t>
        </w:r>
      </w:hyperlink>
      <w:hyperlink r:id="rId71" w:history="1">
        <w:proofErr w:type="gramStart"/>
        <w:r w:rsidRPr="009D67AC">
          <w:rPr>
            <w:color w:val="003499"/>
            <w:sz w:val="20"/>
            <w:u w:val="single"/>
          </w:rPr>
          <w:t>autincc</w:t>
        </w:r>
        <w:proofErr w:type="gramEnd"/>
      </w:hyperlink>
      <w:hyperlink r:id="rId72" w:history="1">
        <w:r w:rsidRPr="009D67AC">
          <w:rPr>
            <w:color w:val="003499"/>
            <w:sz w:val="20"/>
            <w:u w:val="single"/>
          </w:rPr>
          <w:t>.</w:t>
        </w:r>
      </w:hyperlink>
      <w:hyperlink r:id="rId73" w:history="1">
        <w:r w:rsidRPr="009D67AC">
          <w:rPr>
            <w:color w:val="003499"/>
            <w:sz w:val="20"/>
            <w:u w:val="single"/>
          </w:rPr>
          <w:t>edu</w:t>
        </w:r>
      </w:hyperlink>
      <w:hyperlink r:id="rId74" w:history="1">
        <w:r w:rsidRPr="009D67AC">
          <w:rPr>
            <w:color w:val="003499"/>
            <w:sz w:val="20"/>
            <w:u w:val="single"/>
          </w:rPr>
          <w:t>/</w:t>
        </w:r>
      </w:hyperlink>
      <w:hyperlink r:id="rId75" w:history="1">
        <w:r w:rsidRPr="009D67AC">
          <w:rPr>
            <w:color w:val="003499"/>
            <w:sz w:val="20"/>
            <w:u w:val="single"/>
          </w:rPr>
          <w:t>tutor</w:t>
        </w:r>
      </w:hyperlink>
      <w:hyperlink r:id="rId76" w:history="1">
        <w:r w:rsidRPr="009D67AC">
          <w:rPr>
            <w:color w:val="003499"/>
            <w:sz w:val="20"/>
            <w:u w:val="single"/>
          </w:rPr>
          <w:t>/</w:t>
        </w:r>
      </w:hyperlink>
      <w:hyperlink r:id="rId77" w:history="1">
        <w:r w:rsidRPr="009D67AC">
          <w:rPr>
            <w:color w:val="003499"/>
            <w:sz w:val="20"/>
            <w:u w:val="single"/>
          </w:rPr>
          <w:t>students</w:t>
        </w:r>
      </w:hyperlink>
      <w:hyperlink r:id="rId78" w:history="1">
        <w:r w:rsidRPr="009D67AC">
          <w:rPr>
            <w:color w:val="003499"/>
            <w:sz w:val="20"/>
            <w:u w:val="single"/>
          </w:rPr>
          <w:t>/</w:t>
        </w:r>
      </w:hyperlink>
      <w:hyperlink r:id="rId79" w:history="1">
        <w:r w:rsidRPr="009D67AC">
          <w:rPr>
            <w:color w:val="003499"/>
            <w:sz w:val="20"/>
            <w:u w:val="single"/>
          </w:rPr>
          <w:t>tutoring</w:t>
        </w:r>
      </w:hyperlink>
      <w:hyperlink r:id="rId80" w:history="1">
        <w:r w:rsidRPr="009D67AC">
          <w:rPr>
            <w:color w:val="003499"/>
            <w:sz w:val="20"/>
            <w:u w:val="single"/>
          </w:rPr>
          <w:t>.</w:t>
        </w:r>
      </w:hyperlink>
      <w:hyperlink r:id="rId81" w:history="1">
        <w:proofErr w:type="gramStart"/>
        <w:r w:rsidRPr="009D67AC">
          <w:rPr>
            <w:color w:val="003499"/>
            <w:sz w:val="20"/>
            <w:u w:val="single"/>
          </w:rPr>
          <w:t>php</w:t>
        </w:r>
        <w:proofErr w:type="gramEnd"/>
      </w:hyperlink>
      <w:r w:rsidRPr="009D67AC">
        <w:rPr>
          <w:sz w:val="20"/>
        </w:rPr>
        <w:t xml:space="preserve">  For help setting up your </w:t>
      </w:r>
      <w:proofErr w:type="spellStart"/>
      <w:r w:rsidRPr="009D67AC">
        <w:rPr>
          <w:sz w:val="20"/>
        </w:rPr>
        <w:t>ACCeID</w:t>
      </w:r>
      <w:proofErr w:type="spellEnd"/>
      <w:r w:rsidRPr="009D67AC">
        <w:rPr>
          <w:sz w:val="20"/>
        </w:rPr>
        <w:t>, ACC Gmail, or ACC Blackboard, see a Learning Lab Technician at  any ACC Learning Lab.</w:t>
      </w:r>
    </w:p>
    <w:p w:rsidR="0046119C" w:rsidRPr="009D67AC" w:rsidRDefault="0046119C">
      <w:pPr>
        <w:tabs>
          <w:tab w:val="left" w:pos="360"/>
        </w:tabs>
        <w:spacing w:line="240" w:lineRule="auto"/>
        <w:rPr>
          <w:sz w:val="20"/>
        </w:rPr>
      </w:pPr>
    </w:p>
    <w:p w:rsidR="0046119C" w:rsidRDefault="0046119C">
      <w:pPr>
        <w:tabs>
          <w:tab w:val="left" w:pos="360"/>
        </w:tabs>
        <w:spacing w:line="240" w:lineRule="auto"/>
        <w:rPr>
          <w:b/>
          <w:bCs/>
          <w:sz w:val="20"/>
        </w:rPr>
      </w:pPr>
      <w:r w:rsidRPr="009D67AC">
        <w:rPr>
          <w:b/>
          <w:bCs/>
          <w:sz w:val="20"/>
        </w:rPr>
        <w:t xml:space="preserve">Course Outline/Calendar </w:t>
      </w:r>
      <w:r w:rsidR="00800C9F">
        <w:rPr>
          <w:b/>
          <w:bCs/>
          <w:sz w:val="20"/>
        </w:rPr>
        <w:t>–</w:t>
      </w:r>
    </w:p>
    <w:p w:rsidR="00800C9F" w:rsidRDefault="00800C9F">
      <w:pPr>
        <w:tabs>
          <w:tab w:val="left" w:pos="360"/>
        </w:tabs>
        <w:spacing w:line="240" w:lineRule="auto"/>
        <w:rPr>
          <w:b/>
          <w:bCs/>
          <w:sz w:val="20"/>
        </w:rPr>
      </w:pPr>
    </w:p>
    <w:sectPr w:rsidR="00800C9F" w:rsidSect="0082218B">
      <w:pgSz w:w="12240" w:h="15840"/>
      <w:pgMar w:top="1440" w:right="1440" w:bottom="1440" w:left="1440"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0"/>
    <w:lvl w:ilvl="0">
      <w:start w:val="1"/>
      <w:numFmt w:val="decimal"/>
      <w:lvlText w:val="%1."/>
      <w:lvlJc w:val="left"/>
      <w:pPr>
        <w:tabs>
          <w:tab w:val="num" w:pos="810"/>
        </w:tabs>
        <w:ind w:left="810" w:hanging="720"/>
      </w:pPr>
      <w:rPr>
        <w:rFonts w:hint="default"/>
      </w:rPr>
    </w:lvl>
  </w:abstractNum>
  <w:abstractNum w:abstractNumId="1">
    <w:nsid w:val="027B61C5"/>
    <w:multiLevelType w:val="multilevel"/>
    <w:tmpl w:val="32A65D1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0997A1E"/>
    <w:multiLevelType w:val="hybridMultilevel"/>
    <w:tmpl w:val="AF1A006E"/>
    <w:lvl w:ilvl="0" w:tplc="0C6E16A8">
      <w:start w:val="2"/>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nsid w:val="26D44D13"/>
    <w:multiLevelType w:val="hybridMultilevel"/>
    <w:tmpl w:val="39EA4570"/>
    <w:lvl w:ilvl="0" w:tplc="E58E0D0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37561FB7"/>
    <w:multiLevelType w:val="hybridMultilevel"/>
    <w:tmpl w:val="F23207F6"/>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Arial"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Arial"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Arial"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nsid w:val="38D45F80"/>
    <w:multiLevelType w:val="hybridMultilevel"/>
    <w:tmpl w:val="EFD8B86E"/>
    <w:lvl w:ilvl="0" w:tplc="3F9A5ED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394B2E04"/>
    <w:multiLevelType w:val="multilevel"/>
    <w:tmpl w:val="1850012E"/>
    <w:lvl w:ilvl="0">
      <w:start w:val="1"/>
      <w:numFmt w:val="decimal"/>
      <w:lvlText w:val="%1"/>
      <w:lvlJc w:val="left"/>
      <w:pPr>
        <w:tabs>
          <w:tab w:val="num" w:pos="400"/>
        </w:tabs>
        <w:ind w:left="400" w:hanging="400"/>
      </w:pPr>
      <w:rPr>
        <w:rFonts w:hint="default"/>
      </w:rPr>
    </w:lvl>
    <w:lvl w:ilvl="1">
      <w:start w:val="1"/>
      <w:numFmt w:val="decimal"/>
      <w:lvlText w:val="%1.%2"/>
      <w:lvlJc w:val="left"/>
      <w:pPr>
        <w:tabs>
          <w:tab w:val="num" w:pos="400"/>
        </w:tabs>
        <w:ind w:left="400" w:hanging="4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B1555CF"/>
    <w:multiLevelType w:val="multilevel"/>
    <w:tmpl w:val="4EBAB524"/>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7A84D98"/>
    <w:multiLevelType w:val="multilevel"/>
    <w:tmpl w:val="E7D8F7F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BA82F7A"/>
    <w:multiLevelType w:val="hybridMultilevel"/>
    <w:tmpl w:val="D54EA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3269A7"/>
    <w:multiLevelType w:val="hybridMultilevel"/>
    <w:tmpl w:val="DF0C8A62"/>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Arial"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Arial"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Arial"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1">
    <w:nsid w:val="54AC14A4"/>
    <w:multiLevelType w:val="hybridMultilevel"/>
    <w:tmpl w:val="173262A6"/>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Arial"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Arial"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Arial"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nsid w:val="573C6768"/>
    <w:multiLevelType w:val="multilevel"/>
    <w:tmpl w:val="9500BEB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97F6BDD"/>
    <w:multiLevelType w:val="multilevel"/>
    <w:tmpl w:val="793C994E"/>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50A5025"/>
    <w:multiLevelType w:val="multilevel"/>
    <w:tmpl w:val="BFEEAD6E"/>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E3D2D67"/>
    <w:multiLevelType w:val="hybridMultilevel"/>
    <w:tmpl w:val="334427CE"/>
    <w:lvl w:ilvl="0" w:tplc="C154534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8"/>
  </w:num>
  <w:num w:numId="2">
    <w:abstractNumId w:val="7"/>
  </w:num>
  <w:num w:numId="3">
    <w:abstractNumId w:val="13"/>
  </w:num>
  <w:num w:numId="4">
    <w:abstractNumId w:val="12"/>
  </w:num>
  <w:num w:numId="5">
    <w:abstractNumId w:val="14"/>
  </w:num>
  <w:num w:numId="6">
    <w:abstractNumId w:val="1"/>
  </w:num>
  <w:num w:numId="7">
    <w:abstractNumId w:val="6"/>
  </w:num>
  <w:num w:numId="8">
    <w:abstractNumId w:val="0"/>
  </w:num>
  <w:num w:numId="9">
    <w:abstractNumId w:val="9"/>
  </w:num>
  <w:num w:numId="10">
    <w:abstractNumId w:val="3"/>
  </w:num>
  <w:num w:numId="11">
    <w:abstractNumId w:val="15"/>
  </w:num>
  <w:num w:numId="12">
    <w:abstractNumId w:val="5"/>
  </w:num>
  <w:num w:numId="13">
    <w:abstractNumId w:val="10"/>
  </w:num>
  <w:num w:numId="14">
    <w:abstractNumId w:val="4"/>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isplayBackgroundShape/>
  <w:embedSystemFonts/>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E2F56"/>
    <w:rsid w:val="00161071"/>
    <w:rsid w:val="001D5BE8"/>
    <w:rsid w:val="0022282F"/>
    <w:rsid w:val="00237A19"/>
    <w:rsid w:val="002D7D3F"/>
    <w:rsid w:val="0031377B"/>
    <w:rsid w:val="00370FA7"/>
    <w:rsid w:val="003C79E0"/>
    <w:rsid w:val="0046119C"/>
    <w:rsid w:val="00625199"/>
    <w:rsid w:val="0067086C"/>
    <w:rsid w:val="007424EB"/>
    <w:rsid w:val="00800C9F"/>
    <w:rsid w:val="00815687"/>
    <w:rsid w:val="0082218B"/>
    <w:rsid w:val="00917BBF"/>
    <w:rsid w:val="009D67AC"/>
    <w:rsid w:val="00A62C87"/>
    <w:rsid w:val="00A77B3E"/>
    <w:rsid w:val="00AB2583"/>
    <w:rsid w:val="00B27EAD"/>
    <w:rsid w:val="00C174BE"/>
    <w:rsid w:val="00C26BA5"/>
    <w:rsid w:val="00CD5A26"/>
    <w:rsid w:val="00ED770D"/>
    <w:rsid w:val="00F1582F"/>
    <w:rsid w:val="00F74E1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F1582F"/>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paragraph" w:styleId="Heading8">
    <w:name w:val="heading 8"/>
    <w:basedOn w:val="Normal"/>
    <w:next w:val="Normal"/>
    <w:link w:val="Heading8Char"/>
    <w:rsid w:val="00625199"/>
    <w:pPr>
      <w:keepNext/>
      <w:keepLines/>
      <w:spacing w:before="200"/>
      <w:outlineLvl w:val="7"/>
    </w:pPr>
    <w:rPr>
      <w:rFonts w:asciiTheme="majorHAnsi" w:eastAsiaTheme="majorEastAsia" w:hAnsiTheme="majorHAnsi" w:cstheme="majorBidi"/>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625199"/>
    <w:rPr>
      <w:rFonts w:asciiTheme="majorHAnsi" w:eastAsiaTheme="majorEastAsia" w:hAnsiTheme="majorHAnsi" w:cstheme="majorBidi"/>
      <w:color w:val="363636" w:themeColor="text1" w:themeTint="C9"/>
    </w:rPr>
  </w:style>
  <w:style w:type="paragraph" w:styleId="Title">
    <w:name w:val="Title"/>
    <w:basedOn w:val="Normal"/>
    <w:link w:val="TitleChar"/>
    <w:qFormat/>
    <w:rsid w:val="00625199"/>
    <w:pPr>
      <w:spacing w:line="240" w:lineRule="auto"/>
      <w:jc w:val="center"/>
    </w:pPr>
    <w:rPr>
      <w:rFonts w:ascii="Arial Black" w:eastAsia="Times" w:hAnsi="Arial Black" w:cs="Times New Roman"/>
      <w:color w:val="auto"/>
      <w:sz w:val="28"/>
      <w:szCs w:val="20"/>
    </w:rPr>
  </w:style>
  <w:style w:type="character" w:customStyle="1" w:styleId="TitleChar">
    <w:name w:val="Title Char"/>
    <w:basedOn w:val="DefaultParagraphFont"/>
    <w:link w:val="Title"/>
    <w:rsid w:val="00625199"/>
    <w:rPr>
      <w:rFonts w:ascii="Arial Black" w:eastAsia="Times" w:hAnsi="Arial Black"/>
      <w:sz w:val="28"/>
    </w:rPr>
  </w:style>
  <w:style w:type="paragraph" w:styleId="ListParagraph">
    <w:name w:val="List Paragraph"/>
    <w:basedOn w:val="Normal"/>
    <w:rsid w:val="006251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F1582F"/>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paragraph" w:styleId="Heading8">
    <w:name w:val="heading 8"/>
    <w:basedOn w:val="Normal"/>
    <w:next w:val="Normal"/>
    <w:link w:val="Heading8Char"/>
    <w:rsid w:val="00625199"/>
    <w:pPr>
      <w:keepNext/>
      <w:keepLines/>
      <w:spacing w:before="200"/>
      <w:outlineLvl w:val="7"/>
    </w:pPr>
    <w:rPr>
      <w:rFonts w:asciiTheme="majorHAnsi" w:eastAsiaTheme="majorEastAsia" w:hAnsiTheme="majorHAnsi" w:cstheme="majorBidi"/>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625199"/>
    <w:rPr>
      <w:rFonts w:asciiTheme="majorHAnsi" w:eastAsiaTheme="majorEastAsia" w:hAnsiTheme="majorHAnsi" w:cstheme="majorBidi"/>
      <w:color w:val="363636" w:themeColor="text1" w:themeTint="C9"/>
    </w:rPr>
  </w:style>
  <w:style w:type="paragraph" w:styleId="Title">
    <w:name w:val="Title"/>
    <w:basedOn w:val="Normal"/>
    <w:link w:val="TitleChar"/>
    <w:qFormat/>
    <w:rsid w:val="00625199"/>
    <w:pPr>
      <w:spacing w:line="240" w:lineRule="auto"/>
      <w:jc w:val="center"/>
    </w:pPr>
    <w:rPr>
      <w:rFonts w:ascii="Arial Black" w:eastAsia="Times" w:hAnsi="Arial Black" w:cs="Times New Roman"/>
      <w:color w:val="auto"/>
      <w:sz w:val="28"/>
      <w:szCs w:val="20"/>
    </w:rPr>
  </w:style>
  <w:style w:type="character" w:customStyle="1" w:styleId="TitleChar">
    <w:name w:val="Title Char"/>
    <w:basedOn w:val="DefaultParagraphFont"/>
    <w:link w:val="Title"/>
    <w:rsid w:val="00625199"/>
    <w:rPr>
      <w:rFonts w:ascii="Arial Black" w:eastAsia="Times" w:hAnsi="Arial Black"/>
      <w:sz w:val="28"/>
    </w:rPr>
  </w:style>
  <w:style w:type="paragraph" w:styleId="ListParagraph">
    <w:name w:val="List Paragraph"/>
    <w:basedOn w:val="Normal"/>
    <w:rsid w:val="006251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ww.austincc.edu/current/needtoknow" TargetMode="External"/><Relationship Id="rId18" Type="http://schemas.openxmlformats.org/officeDocument/2006/relationships/hyperlink" Target="http://www.austincc.edu/support/osd/" TargetMode="External"/><Relationship Id="rId26" Type="http://schemas.openxmlformats.org/officeDocument/2006/relationships/hyperlink" Target="http://www.austincc.edu/support/osd/" TargetMode="External"/><Relationship Id="rId39" Type="http://schemas.openxmlformats.org/officeDocument/2006/relationships/hyperlink" Target="http://www.austincc.edu/accmail/index.php" TargetMode="External"/><Relationship Id="rId21" Type="http://schemas.openxmlformats.org/officeDocument/2006/relationships/hyperlink" Target="http://www.austincc.edu/support/osd/" TargetMode="External"/><Relationship Id="rId34" Type="http://schemas.openxmlformats.org/officeDocument/2006/relationships/hyperlink" Target="http://www.austincc.edu/accmail/index.php" TargetMode="External"/><Relationship Id="rId42" Type="http://schemas.openxmlformats.org/officeDocument/2006/relationships/hyperlink" Target="http://www.austincc.edu/accmail/index.php" TargetMode="External"/><Relationship Id="rId47" Type="http://schemas.openxmlformats.org/officeDocument/2006/relationships/hyperlink" Target="http://www.austincc.edu/s4/" TargetMode="External"/><Relationship Id="rId50" Type="http://schemas.openxmlformats.org/officeDocument/2006/relationships/hyperlink" Target="http://www.austincc.edu/s4/" TargetMode="External"/><Relationship Id="rId55" Type="http://schemas.openxmlformats.org/officeDocument/2006/relationships/hyperlink" Target="http://www.austincc.edu/s4/" TargetMode="External"/><Relationship Id="rId63" Type="http://schemas.openxmlformats.org/officeDocument/2006/relationships/hyperlink" Target="http://www.austincc.edu/current/" TargetMode="External"/><Relationship Id="rId68" Type="http://schemas.openxmlformats.org/officeDocument/2006/relationships/hyperlink" Target="http://www.austincc.edu/tutor/students/tutoring.php" TargetMode="External"/><Relationship Id="rId76" Type="http://schemas.openxmlformats.org/officeDocument/2006/relationships/hyperlink" Target="http://www.austincc.edu/tutor/students/tutoring.php" TargetMode="External"/><Relationship Id="rId7" Type="http://schemas.openxmlformats.org/officeDocument/2006/relationships/hyperlink" Target="http://www.austincc.edu/current/needtoknow" TargetMode="External"/><Relationship Id="rId71" Type="http://schemas.openxmlformats.org/officeDocument/2006/relationships/hyperlink" Target="http://www.austincc.edu/tutor/students/tutoring.php" TargetMode="External"/><Relationship Id="rId2" Type="http://schemas.openxmlformats.org/officeDocument/2006/relationships/numbering" Target="numbering.xml"/><Relationship Id="rId16" Type="http://schemas.openxmlformats.org/officeDocument/2006/relationships/hyperlink" Target="http://www.austincc.edu/current/needtoknow" TargetMode="External"/><Relationship Id="rId29" Type="http://schemas.openxmlformats.org/officeDocument/2006/relationships/hyperlink" Target="http://www.austincc.edu/support/osd/" TargetMode="External"/><Relationship Id="rId11" Type="http://schemas.openxmlformats.org/officeDocument/2006/relationships/hyperlink" Target="http://www.austincc.edu/current/needtoknow" TargetMode="External"/><Relationship Id="rId24" Type="http://schemas.openxmlformats.org/officeDocument/2006/relationships/hyperlink" Target="http://www.austincc.edu/support/osd/" TargetMode="External"/><Relationship Id="rId32" Type="http://schemas.openxmlformats.org/officeDocument/2006/relationships/hyperlink" Target="http://www.austincc.edu/accmail/index.php" TargetMode="External"/><Relationship Id="rId37" Type="http://schemas.openxmlformats.org/officeDocument/2006/relationships/hyperlink" Target="http://www.austincc.edu/accmail/index.php" TargetMode="External"/><Relationship Id="rId40" Type="http://schemas.openxmlformats.org/officeDocument/2006/relationships/hyperlink" Target="http://www.austincc.edu/accmail/index.php" TargetMode="External"/><Relationship Id="rId45" Type="http://schemas.openxmlformats.org/officeDocument/2006/relationships/hyperlink" Target="http://www.austincc.edu/s4/" TargetMode="External"/><Relationship Id="rId53" Type="http://schemas.openxmlformats.org/officeDocument/2006/relationships/hyperlink" Target="http://www.austincc.edu/s4/" TargetMode="External"/><Relationship Id="rId58" Type="http://schemas.openxmlformats.org/officeDocument/2006/relationships/hyperlink" Target="http://www.austincc.edu/current/" TargetMode="External"/><Relationship Id="rId66" Type="http://schemas.openxmlformats.org/officeDocument/2006/relationships/hyperlink" Target="http://www.austincc.edu/current/" TargetMode="External"/><Relationship Id="rId74" Type="http://schemas.openxmlformats.org/officeDocument/2006/relationships/hyperlink" Target="http://www.austincc.edu/tutor/students/tutoring.php" TargetMode="External"/><Relationship Id="rId79" Type="http://schemas.openxmlformats.org/officeDocument/2006/relationships/hyperlink" Target="http://www.austincc.edu/tutor/students/tutoring.php" TargetMode="External"/><Relationship Id="rId5" Type="http://schemas.openxmlformats.org/officeDocument/2006/relationships/settings" Target="settings.xml"/><Relationship Id="rId61" Type="http://schemas.openxmlformats.org/officeDocument/2006/relationships/hyperlink" Target="http://www.austincc.edu/current/" TargetMode="External"/><Relationship Id="rId82" Type="http://schemas.openxmlformats.org/officeDocument/2006/relationships/fontTable" Target="fontTable.xml"/><Relationship Id="rId10" Type="http://schemas.openxmlformats.org/officeDocument/2006/relationships/hyperlink" Target="http://www.austincc.edu/current/needtoknow" TargetMode="External"/><Relationship Id="rId19" Type="http://schemas.openxmlformats.org/officeDocument/2006/relationships/hyperlink" Target="http://www.austincc.edu/support/osd/" TargetMode="External"/><Relationship Id="rId31" Type="http://schemas.openxmlformats.org/officeDocument/2006/relationships/hyperlink" Target="http://www.austincc.edu/accmail/index.php" TargetMode="External"/><Relationship Id="rId44" Type="http://schemas.openxmlformats.org/officeDocument/2006/relationships/hyperlink" Target="http://www.austincc.edu/accmail/index.php" TargetMode="External"/><Relationship Id="rId52" Type="http://schemas.openxmlformats.org/officeDocument/2006/relationships/hyperlink" Target="http://www.austincc.edu/s4/" TargetMode="External"/><Relationship Id="rId60" Type="http://schemas.openxmlformats.org/officeDocument/2006/relationships/hyperlink" Target="http://www.austincc.edu/current/" TargetMode="External"/><Relationship Id="rId65" Type="http://schemas.openxmlformats.org/officeDocument/2006/relationships/hyperlink" Target="http://www.austincc.edu/current/" TargetMode="External"/><Relationship Id="rId73" Type="http://schemas.openxmlformats.org/officeDocument/2006/relationships/hyperlink" Target="http://www.austincc.edu/tutor/students/tutoring.php" TargetMode="External"/><Relationship Id="rId78" Type="http://schemas.openxmlformats.org/officeDocument/2006/relationships/hyperlink" Target="http://www.austincc.edu/tutor/students/tutoring.php" TargetMode="External"/><Relationship Id="rId81" Type="http://schemas.openxmlformats.org/officeDocument/2006/relationships/hyperlink" Target="http://www.austincc.edu/tutor/students/tutoring.php" TargetMode="External"/><Relationship Id="rId4" Type="http://schemas.microsoft.com/office/2007/relationships/stylesWithEffects" Target="stylesWithEffects.xml"/><Relationship Id="rId9" Type="http://schemas.openxmlformats.org/officeDocument/2006/relationships/hyperlink" Target="http://www.austincc.edu/current/needtoknow" TargetMode="External"/><Relationship Id="rId14" Type="http://schemas.openxmlformats.org/officeDocument/2006/relationships/hyperlink" Target="http://www.austincc.edu/current/needtoknow" TargetMode="External"/><Relationship Id="rId22" Type="http://schemas.openxmlformats.org/officeDocument/2006/relationships/hyperlink" Target="http://www.austincc.edu/support/osd/" TargetMode="External"/><Relationship Id="rId27" Type="http://schemas.openxmlformats.org/officeDocument/2006/relationships/hyperlink" Target="http://www.austincc.edu/support/osd/" TargetMode="External"/><Relationship Id="rId30" Type="http://schemas.openxmlformats.org/officeDocument/2006/relationships/hyperlink" Target="http://www.austincc.edu/support/osd/" TargetMode="External"/><Relationship Id="rId35" Type="http://schemas.openxmlformats.org/officeDocument/2006/relationships/hyperlink" Target="http://www.austincc.edu/accmail/index.php" TargetMode="External"/><Relationship Id="rId43" Type="http://schemas.openxmlformats.org/officeDocument/2006/relationships/hyperlink" Target="http://www.austincc.edu/accmail/index.php" TargetMode="External"/><Relationship Id="rId48" Type="http://schemas.openxmlformats.org/officeDocument/2006/relationships/hyperlink" Target="http://www.austincc.edu/s4/" TargetMode="External"/><Relationship Id="rId56" Type="http://schemas.openxmlformats.org/officeDocument/2006/relationships/hyperlink" Target="http://www.austincc.edu/current/" TargetMode="External"/><Relationship Id="rId64" Type="http://schemas.openxmlformats.org/officeDocument/2006/relationships/hyperlink" Target="http://www.austincc.edu/current/" TargetMode="External"/><Relationship Id="rId69" Type="http://schemas.openxmlformats.org/officeDocument/2006/relationships/hyperlink" Target="http://www.austincc.edu/tutor/students/tutoring.php" TargetMode="External"/><Relationship Id="rId77" Type="http://schemas.openxmlformats.org/officeDocument/2006/relationships/hyperlink" Target="http://www.austincc.edu/tutor/students/tutoring.php" TargetMode="External"/><Relationship Id="rId8" Type="http://schemas.openxmlformats.org/officeDocument/2006/relationships/hyperlink" Target="http://www.austincc.edu/current/needtoknow" TargetMode="External"/><Relationship Id="rId51" Type="http://schemas.openxmlformats.org/officeDocument/2006/relationships/hyperlink" Target="http://www.austincc.edu/s4/" TargetMode="External"/><Relationship Id="rId72" Type="http://schemas.openxmlformats.org/officeDocument/2006/relationships/hyperlink" Target="http://www.austincc.edu/tutor/students/tutoring.php" TargetMode="External"/><Relationship Id="rId80" Type="http://schemas.openxmlformats.org/officeDocument/2006/relationships/hyperlink" Target="http://www.austincc.edu/tutor/students/tutoring.php" TargetMode="External"/><Relationship Id="rId3" Type="http://schemas.openxmlformats.org/officeDocument/2006/relationships/styles" Target="styles.xml"/><Relationship Id="rId12" Type="http://schemas.openxmlformats.org/officeDocument/2006/relationships/hyperlink" Target="http://www.austincc.edu/current/needtoknow" TargetMode="External"/><Relationship Id="rId17" Type="http://schemas.openxmlformats.org/officeDocument/2006/relationships/hyperlink" Target="http://www.austincc.edu/current/needtoknow" TargetMode="External"/><Relationship Id="rId25" Type="http://schemas.openxmlformats.org/officeDocument/2006/relationships/hyperlink" Target="http://www.austincc.edu/support/osd/" TargetMode="External"/><Relationship Id="rId33" Type="http://schemas.openxmlformats.org/officeDocument/2006/relationships/hyperlink" Target="http://www.austincc.edu/accmail/index.php" TargetMode="External"/><Relationship Id="rId38" Type="http://schemas.openxmlformats.org/officeDocument/2006/relationships/hyperlink" Target="http://www.austincc.edu/accmail/index.php" TargetMode="External"/><Relationship Id="rId46" Type="http://schemas.openxmlformats.org/officeDocument/2006/relationships/hyperlink" Target="http://www.austincc.edu/s4/" TargetMode="External"/><Relationship Id="rId59" Type="http://schemas.openxmlformats.org/officeDocument/2006/relationships/hyperlink" Target="http://www.austincc.edu/current/" TargetMode="External"/><Relationship Id="rId67" Type="http://schemas.openxmlformats.org/officeDocument/2006/relationships/hyperlink" Target="http://www.austincc.edu/tutor/students/tutoring.php" TargetMode="External"/><Relationship Id="rId20" Type="http://schemas.openxmlformats.org/officeDocument/2006/relationships/hyperlink" Target="http://www.austincc.edu/support/osd/" TargetMode="External"/><Relationship Id="rId41" Type="http://schemas.openxmlformats.org/officeDocument/2006/relationships/hyperlink" Target="http://www.austincc.edu/accmail/index.php" TargetMode="External"/><Relationship Id="rId54" Type="http://schemas.openxmlformats.org/officeDocument/2006/relationships/hyperlink" Target="http://www.austincc.edu/s4/" TargetMode="External"/><Relationship Id="rId62" Type="http://schemas.openxmlformats.org/officeDocument/2006/relationships/hyperlink" Target="http://www.austincc.edu/current/" TargetMode="External"/><Relationship Id="rId70" Type="http://schemas.openxmlformats.org/officeDocument/2006/relationships/hyperlink" Target="http://www.austincc.edu/tutor/students/tutoring.php" TargetMode="External"/><Relationship Id="rId75" Type="http://schemas.openxmlformats.org/officeDocument/2006/relationships/hyperlink" Target="http://www.austincc.edu/tutor/students/tutoring.php"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austincc.edu/current/needtoknow" TargetMode="External"/><Relationship Id="rId23" Type="http://schemas.openxmlformats.org/officeDocument/2006/relationships/hyperlink" Target="http://www.austincc.edu/support/osd/" TargetMode="External"/><Relationship Id="rId28" Type="http://schemas.openxmlformats.org/officeDocument/2006/relationships/hyperlink" Target="http://www.austincc.edu/support/osd/" TargetMode="External"/><Relationship Id="rId36" Type="http://schemas.openxmlformats.org/officeDocument/2006/relationships/hyperlink" Target="http://www.austincc.edu/accmail/index.php" TargetMode="External"/><Relationship Id="rId49" Type="http://schemas.openxmlformats.org/officeDocument/2006/relationships/hyperlink" Target="http://www.austincc.edu/s4/" TargetMode="External"/><Relationship Id="rId57" Type="http://schemas.openxmlformats.org/officeDocument/2006/relationships/hyperlink" Target="http://www.austincc.edu/cur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B4DC9-6A5F-41D6-9939-C1D673469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2603</Words>
  <Characters>14843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17412</CharactersWithSpaces>
  <SharedDoc>false</SharedDoc>
  <HLinks>
    <vt:vector size="5400" baseType="variant">
      <vt:variant>
        <vt:i4>3407890</vt:i4>
      </vt:variant>
      <vt:variant>
        <vt:i4>2697</vt:i4>
      </vt:variant>
      <vt:variant>
        <vt:i4>0</vt:i4>
      </vt:variant>
      <vt:variant>
        <vt:i4>5</vt:i4>
      </vt:variant>
      <vt:variant>
        <vt:lpwstr>http://www.austincc.edu/tutor/students/tutoring.php</vt:lpwstr>
      </vt:variant>
      <vt:variant>
        <vt:lpwstr/>
      </vt:variant>
      <vt:variant>
        <vt:i4>3407890</vt:i4>
      </vt:variant>
      <vt:variant>
        <vt:i4>2694</vt:i4>
      </vt:variant>
      <vt:variant>
        <vt:i4>0</vt:i4>
      </vt:variant>
      <vt:variant>
        <vt:i4>5</vt:i4>
      </vt:variant>
      <vt:variant>
        <vt:lpwstr>http://www.austincc.edu/tutor/students/tutoring.php</vt:lpwstr>
      </vt:variant>
      <vt:variant>
        <vt:lpwstr/>
      </vt:variant>
      <vt:variant>
        <vt:i4>3407890</vt:i4>
      </vt:variant>
      <vt:variant>
        <vt:i4>2691</vt:i4>
      </vt:variant>
      <vt:variant>
        <vt:i4>0</vt:i4>
      </vt:variant>
      <vt:variant>
        <vt:i4>5</vt:i4>
      </vt:variant>
      <vt:variant>
        <vt:lpwstr>http://www.austincc.edu/tutor/students/tutoring.php</vt:lpwstr>
      </vt:variant>
      <vt:variant>
        <vt:lpwstr/>
      </vt:variant>
      <vt:variant>
        <vt:i4>3407890</vt:i4>
      </vt:variant>
      <vt:variant>
        <vt:i4>2688</vt:i4>
      </vt:variant>
      <vt:variant>
        <vt:i4>0</vt:i4>
      </vt:variant>
      <vt:variant>
        <vt:i4>5</vt:i4>
      </vt:variant>
      <vt:variant>
        <vt:lpwstr>http://www.austincc.edu/tutor/students/tutoring.php</vt:lpwstr>
      </vt:variant>
      <vt:variant>
        <vt:lpwstr/>
      </vt:variant>
      <vt:variant>
        <vt:i4>3407890</vt:i4>
      </vt:variant>
      <vt:variant>
        <vt:i4>2685</vt:i4>
      </vt:variant>
      <vt:variant>
        <vt:i4>0</vt:i4>
      </vt:variant>
      <vt:variant>
        <vt:i4>5</vt:i4>
      </vt:variant>
      <vt:variant>
        <vt:lpwstr>http://www.austincc.edu/tutor/students/tutoring.php</vt:lpwstr>
      </vt:variant>
      <vt:variant>
        <vt:lpwstr/>
      </vt:variant>
      <vt:variant>
        <vt:i4>3407890</vt:i4>
      </vt:variant>
      <vt:variant>
        <vt:i4>2682</vt:i4>
      </vt:variant>
      <vt:variant>
        <vt:i4>0</vt:i4>
      </vt:variant>
      <vt:variant>
        <vt:i4>5</vt:i4>
      </vt:variant>
      <vt:variant>
        <vt:lpwstr>http://www.austincc.edu/tutor/students/tutoring.php</vt:lpwstr>
      </vt:variant>
      <vt:variant>
        <vt:lpwstr/>
      </vt:variant>
      <vt:variant>
        <vt:i4>3407890</vt:i4>
      </vt:variant>
      <vt:variant>
        <vt:i4>2679</vt:i4>
      </vt:variant>
      <vt:variant>
        <vt:i4>0</vt:i4>
      </vt:variant>
      <vt:variant>
        <vt:i4>5</vt:i4>
      </vt:variant>
      <vt:variant>
        <vt:lpwstr>http://www.austincc.edu/tutor/students/tutoring.php</vt:lpwstr>
      </vt:variant>
      <vt:variant>
        <vt:lpwstr/>
      </vt:variant>
      <vt:variant>
        <vt:i4>3407890</vt:i4>
      </vt:variant>
      <vt:variant>
        <vt:i4>2676</vt:i4>
      </vt:variant>
      <vt:variant>
        <vt:i4>0</vt:i4>
      </vt:variant>
      <vt:variant>
        <vt:i4>5</vt:i4>
      </vt:variant>
      <vt:variant>
        <vt:lpwstr>http://www.austincc.edu/tutor/students/tutoring.php</vt:lpwstr>
      </vt:variant>
      <vt:variant>
        <vt:lpwstr/>
      </vt:variant>
      <vt:variant>
        <vt:i4>3407890</vt:i4>
      </vt:variant>
      <vt:variant>
        <vt:i4>2673</vt:i4>
      </vt:variant>
      <vt:variant>
        <vt:i4>0</vt:i4>
      </vt:variant>
      <vt:variant>
        <vt:i4>5</vt:i4>
      </vt:variant>
      <vt:variant>
        <vt:lpwstr>http://www.austincc.edu/tutor/students/tutoring.php</vt:lpwstr>
      </vt:variant>
      <vt:variant>
        <vt:lpwstr/>
      </vt:variant>
      <vt:variant>
        <vt:i4>3407890</vt:i4>
      </vt:variant>
      <vt:variant>
        <vt:i4>2670</vt:i4>
      </vt:variant>
      <vt:variant>
        <vt:i4>0</vt:i4>
      </vt:variant>
      <vt:variant>
        <vt:i4>5</vt:i4>
      </vt:variant>
      <vt:variant>
        <vt:lpwstr>http://www.austincc.edu/tutor/students/tutoring.php</vt:lpwstr>
      </vt:variant>
      <vt:variant>
        <vt:lpwstr/>
      </vt:variant>
      <vt:variant>
        <vt:i4>3407890</vt:i4>
      </vt:variant>
      <vt:variant>
        <vt:i4>2667</vt:i4>
      </vt:variant>
      <vt:variant>
        <vt:i4>0</vt:i4>
      </vt:variant>
      <vt:variant>
        <vt:i4>5</vt:i4>
      </vt:variant>
      <vt:variant>
        <vt:lpwstr>http://www.austincc.edu/tutor/students/tutoring.php</vt:lpwstr>
      </vt:variant>
      <vt:variant>
        <vt:lpwstr/>
      </vt:variant>
      <vt:variant>
        <vt:i4>3407890</vt:i4>
      </vt:variant>
      <vt:variant>
        <vt:i4>2664</vt:i4>
      </vt:variant>
      <vt:variant>
        <vt:i4>0</vt:i4>
      </vt:variant>
      <vt:variant>
        <vt:i4>5</vt:i4>
      </vt:variant>
      <vt:variant>
        <vt:lpwstr>http://www.austincc.edu/tutor/students/tutoring.php</vt:lpwstr>
      </vt:variant>
      <vt:variant>
        <vt:lpwstr/>
      </vt:variant>
      <vt:variant>
        <vt:i4>3407890</vt:i4>
      </vt:variant>
      <vt:variant>
        <vt:i4>2661</vt:i4>
      </vt:variant>
      <vt:variant>
        <vt:i4>0</vt:i4>
      </vt:variant>
      <vt:variant>
        <vt:i4>5</vt:i4>
      </vt:variant>
      <vt:variant>
        <vt:lpwstr>http://www.austincc.edu/tutor/students/tutoring.php</vt:lpwstr>
      </vt:variant>
      <vt:variant>
        <vt:lpwstr/>
      </vt:variant>
      <vt:variant>
        <vt:i4>3407890</vt:i4>
      </vt:variant>
      <vt:variant>
        <vt:i4>2658</vt:i4>
      </vt:variant>
      <vt:variant>
        <vt:i4>0</vt:i4>
      </vt:variant>
      <vt:variant>
        <vt:i4>5</vt:i4>
      </vt:variant>
      <vt:variant>
        <vt:lpwstr>http://www.austincc.edu/tutor/students/tutoring.php</vt:lpwstr>
      </vt:variant>
      <vt:variant>
        <vt:lpwstr/>
      </vt:variant>
      <vt:variant>
        <vt:i4>3407890</vt:i4>
      </vt:variant>
      <vt:variant>
        <vt:i4>2655</vt:i4>
      </vt:variant>
      <vt:variant>
        <vt:i4>0</vt:i4>
      </vt:variant>
      <vt:variant>
        <vt:i4>5</vt:i4>
      </vt:variant>
      <vt:variant>
        <vt:lpwstr>http://www.austincc.edu/tutor/students/tutoring.php</vt:lpwstr>
      </vt:variant>
      <vt:variant>
        <vt:lpwstr/>
      </vt:variant>
      <vt:variant>
        <vt:i4>1048652</vt:i4>
      </vt:variant>
      <vt:variant>
        <vt:i4>2652</vt:i4>
      </vt:variant>
      <vt:variant>
        <vt:i4>0</vt:i4>
      </vt:variant>
      <vt:variant>
        <vt:i4>5</vt:i4>
      </vt:variant>
      <vt:variant>
        <vt:lpwstr>http://www.austincc.edu/current/</vt:lpwstr>
      </vt:variant>
      <vt:variant>
        <vt:lpwstr/>
      </vt:variant>
      <vt:variant>
        <vt:i4>1048652</vt:i4>
      </vt:variant>
      <vt:variant>
        <vt:i4>2649</vt:i4>
      </vt:variant>
      <vt:variant>
        <vt:i4>0</vt:i4>
      </vt:variant>
      <vt:variant>
        <vt:i4>5</vt:i4>
      </vt:variant>
      <vt:variant>
        <vt:lpwstr>http://www.austincc.edu/current/</vt:lpwstr>
      </vt:variant>
      <vt:variant>
        <vt:lpwstr/>
      </vt:variant>
      <vt:variant>
        <vt:i4>1048652</vt:i4>
      </vt:variant>
      <vt:variant>
        <vt:i4>2646</vt:i4>
      </vt:variant>
      <vt:variant>
        <vt:i4>0</vt:i4>
      </vt:variant>
      <vt:variant>
        <vt:i4>5</vt:i4>
      </vt:variant>
      <vt:variant>
        <vt:lpwstr>http://www.austincc.edu/current/</vt:lpwstr>
      </vt:variant>
      <vt:variant>
        <vt:lpwstr/>
      </vt:variant>
      <vt:variant>
        <vt:i4>1048652</vt:i4>
      </vt:variant>
      <vt:variant>
        <vt:i4>2643</vt:i4>
      </vt:variant>
      <vt:variant>
        <vt:i4>0</vt:i4>
      </vt:variant>
      <vt:variant>
        <vt:i4>5</vt:i4>
      </vt:variant>
      <vt:variant>
        <vt:lpwstr>http://www.austincc.edu/current/</vt:lpwstr>
      </vt:variant>
      <vt:variant>
        <vt:lpwstr/>
      </vt:variant>
      <vt:variant>
        <vt:i4>1048652</vt:i4>
      </vt:variant>
      <vt:variant>
        <vt:i4>2640</vt:i4>
      </vt:variant>
      <vt:variant>
        <vt:i4>0</vt:i4>
      </vt:variant>
      <vt:variant>
        <vt:i4>5</vt:i4>
      </vt:variant>
      <vt:variant>
        <vt:lpwstr>http://www.austincc.edu/current/</vt:lpwstr>
      </vt:variant>
      <vt:variant>
        <vt:lpwstr/>
      </vt:variant>
      <vt:variant>
        <vt:i4>1048652</vt:i4>
      </vt:variant>
      <vt:variant>
        <vt:i4>2637</vt:i4>
      </vt:variant>
      <vt:variant>
        <vt:i4>0</vt:i4>
      </vt:variant>
      <vt:variant>
        <vt:i4>5</vt:i4>
      </vt:variant>
      <vt:variant>
        <vt:lpwstr>http://www.austincc.edu/current/</vt:lpwstr>
      </vt:variant>
      <vt:variant>
        <vt:lpwstr/>
      </vt:variant>
      <vt:variant>
        <vt:i4>1048652</vt:i4>
      </vt:variant>
      <vt:variant>
        <vt:i4>2634</vt:i4>
      </vt:variant>
      <vt:variant>
        <vt:i4>0</vt:i4>
      </vt:variant>
      <vt:variant>
        <vt:i4>5</vt:i4>
      </vt:variant>
      <vt:variant>
        <vt:lpwstr>http://www.austincc.edu/current/</vt:lpwstr>
      </vt:variant>
      <vt:variant>
        <vt:lpwstr/>
      </vt:variant>
      <vt:variant>
        <vt:i4>1048652</vt:i4>
      </vt:variant>
      <vt:variant>
        <vt:i4>2631</vt:i4>
      </vt:variant>
      <vt:variant>
        <vt:i4>0</vt:i4>
      </vt:variant>
      <vt:variant>
        <vt:i4>5</vt:i4>
      </vt:variant>
      <vt:variant>
        <vt:lpwstr>http://www.austincc.edu/current/</vt:lpwstr>
      </vt:variant>
      <vt:variant>
        <vt:lpwstr/>
      </vt:variant>
      <vt:variant>
        <vt:i4>1048652</vt:i4>
      </vt:variant>
      <vt:variant>
        <vt:i4>2628</vt:i4>
      </vt:variant>
      <vt:variant>
        <vt:i4>0</vt:i4>
      </vt:variant>
      <vt:variant>
        <vt:i4>5</vt:i4>
      </vt:variant>
      <vt:variant>
        <vt:lpwstr>http://www.austincc.edu/current/</vt:lpwstr>
      </vt:variant>
      <vt:variant>
        <vt:lpwstr/>
      </vt:variant>
      <vt:variant>
        <vt:i4>1048652</vt:i4>
      </vt:variant>
      <vt:variant>
        <vt:i4>2625</vt:i4>
      </vt:variant>
      <vt:variant>
        <vt:i4>0</vt:i4>
      </vt:variant>
      <vt:variant>
        <vt:i4>5</vt:i4>
      </vt:variant>
      <vt:variant>
        <vt:lpwstr>http://www.austincc.edu/current/</vt:lpwstr>
      </vt:variant>
      <vt:variant>
        <vt:lpwstr/>
      </vt:variant>
      <vt:variant>
        <vt:i4>1048652</vt:i4>
      </vt:variant>
      <vt:variant>
        <vt:i4>2622</vt:i4>
      </vt:variant>
      <vt:variant>
        <vt:i4>0</vt:i4>
      </vt:variant>
      <vt:variant>
        <vt:i4>5</vt:i4>
      </vt:variant>
      <vt:variant>
        <vt:lpwstr>http://www.austincc.edu/current/</vt:lpwstr>
      </vt:variant>
      <vt:variant>
        <vt:lpwstr/>
      </vt:variant>
      <vt:variant>
        <vt:i4>6422544</vt:i4>
      </vt:variant>
      <vt:variant>
        <vt:i4>2619</vt:i4>
      </vt:variant>
      <vt:variant>
        <vt:i4>0</vt:i4>
      </vt:variant>
      <vt:variant>
        <vt:i4>5</vt:i4>
      </vt:variant>
      <vt:variant>
        <vt:lpwstr>http://www.austincc.edu/s4/</vt:lpwstr>
      </vt:variant>
      <vt:variant>
        <vt:lpwstr/>
      </vt:variant>
      <vt:variant>
        <vt:i4>6422544</vt:i4>
      </vt:variant>
      <vt:variant>
        <vt:i4>2616</vt:i4>
      </vt:variant>
      <vt:variant>
        <vt:i4>0</vt:i4>
      </vt:variant>
      <vt:variant>
        <vt:i4>5</vt:i4>
      </vt:variant>
      <vt:variant>
        <vt:lpwstr>http://www.austincc.edu/s4/</vt:lpwstr>
      </vt:variant>
      <vt:variant>
        <vt:lpwstr/>
      </vt:variant>
      <vt:variant>
        <vt:i4>6422544</vt:i4>
      </vt:variant>
      <vt:variant>
        <vt:i4>2613</vt:i4>
      </vt:variant>
      <vt:variant>
        <vt:i4>0</vt:i4>
      </vt:variant>
      <vt:variant>
        <vt:i4>5</vt:i4>
      </vt:variant>
      <vt:variant>
        <vt:lpwstr>http://www.austincc.edu/s4/</vt:lpwstr>
      </vt:variant>
      <vt:variant>
        <vt:lpwstr/>
      </vt:variant>
      <vt:variant>
        <vt:i4>6422544</vt:i4>
      </vt:variant>
      <vt:variant>
        <vt:i4>2610</vt:i4>
      </vt:variant>
      <vt:variant>
        <vt:i4>0</vt:i4>
      </vt:variant>
      <vt:variant>
        <vt:i4>5</vt:i4>
      </vt:variant>
      <vt:variant>
        <vt:lpwstr>http://www.austincc.edu/s4/</vt:lpwstr>
      </vt:variant>
      <vt:variant>
        <vt:lpwstr/>
      </vt:variant>
      <vt:variant>
        <vt:i4>6422544</vt:i4>
      </vt:variant>
      <vt:variant>
        <vt:i4>2607</vt:i4>
      </vt:variant>
      <vt:variant>
        <vt:i4>0</vt:i4>
      </vt:variant>
      <vt:variant>
        <vt:i4>5</vt:i4>
      </vt:variant>
      <vt:variant>
        <vt:lpwstr>http://www.austincc.edu/s4/</vt:lpwstr>
      </vt:variant>
      <vt:variant>
        <vt:lpwstr/>
      </vt:variant>
      <vt:variant>
        <vt:i4>6422544</vt:i4>
      </vt:variant>
      <vt:variant>
        <vt:i4>2604</vt:i4>
      </vt:variant>
      <vt:variant>
        <vt:i4>0</vt:i4>
      </vt:variant>
      <vt:variant>
        <vt:i4>5</vt:i4>
      </vt:variant>
      <vt:variant>
        <vt:lpwstr>http://www.austincc.edu/s4/</vt:lpwstr>
      </vt:variant>
      <vt:variant>
        <vt:lpwstr/>
      </vt:variant>
      <vt:variant>
        <vt:i4>6422544</vt:i4>
      </vt:variant>
      <vt:variant>
        <vt:i4>2601</vt:i4>
      </vt:variant>
      <vt:variant>
        <vt:i4>0</vt:i4>
      </vt:variant>
      <vt:variant>
        <vt:i4>5</vt:i4>
      </vt:variant>
      <vt:variant>
        <vt:lpwstr>http://www.austincc.edu/s4/</vt:lpwstr>
      </vt:variant>
      <vt:variant>
        <vt:lpwstr/>
      </vt:variant>
      <vt:variant>
        <vt:i4>6422544</vt:i4>
      </vt:variant>
      <vt:variant>
        <vt:i4>2598</vt:i4>
      </vt:variant>
      <vt:variant>
        <vt:i4>0</vt:i4>
      </vt:variant>
      <vt:variant>
        <vt:i4>5</vt:i4>
      </vt:variant>
      <vt:variant>
        <vt:lpwstr>http://www.austincc.edu/s4/</vt:lpwstr>
      </vt:variant>
      <vt:variant>
        <vt:lpwstr/>
      </vt:variant>
      <vt:variant>
        <vt:i4>6422544</vt:i4>
      </vt:variant>
      <vt:variant>
        <vt:i4>2595</vt:i4>
      </vt:variant>
      <vt:variant>
        <vt:i4>0</vt:i4>
      </vt:variant>
      <vt:variant>
        <vt:i4>5</vt:i4>
      </vt:variant>
      <vt:variant>
        <vt:lpwstr>http://www.austincc.edu/s4/</vt:lpwstr>
      </vt:variant>
      <vt:variant>
        <vt:lpwstr/>
      </vt:variant>
      <vt:variant>
        <vt:i4>6422544</vt:i4>
      </vt:variant>
      <vt:variant>
        <vt:i4>2592</vt:i4>
      </vt:variant>
      <vt:variant>
        <vt:i4>0</vt:i4>
      </vt:variant>
      <vt:variant>
        <vt:i4>5</vt:i4>
      </vt:variant>
      <vt:variant>
        <vt:lpwstr>http://www.austincc.edu/s4/</vt:lpwstr>
      </vt:variant>
      <vt:variant>
        <vt:lpwstr/>
      </vt:variant>
      <vt:variant>
        <vt:i4>6422544</vt:i4>
      </vt:variant>
      <vt:variant>
        <vt:i4>2589</vt:i4>
      </vt:variant>
      <vt:variant>
        <vt:i4>0</vt:i4>
      </vt:variant>
      <vt:variant>
        <vt:i4>5</vt:i4>
      </vt:variant>
      <vt:variant>
        <vt:lpwstr>http://www.austincc.edu/s4/</vt:lpwstr>
      </vt:variant>
      <vt:variant>
        <vt:lpwstr/>
      </vt:variant>
      <vt:variant>
        <vt:i4>5439542</vt:i4>
      </vt:variant>
      <vt:variant>
        <vt:i4>2586</vt:i4>
      </vt:variant>
      <vt:variant>
        <vt:i4>0</vt:i4>
      </vt:variant>
      <vt:variant>
        <vt:i4>5</vt:i4>
      </vt:variant>
      <vt:variant>
        <vt:lpwstr>http://www.austincc.edu/accmail/index.php</vt:lpwstr>
      </vt:variant>
      <vt:variant>
        <vt:lpwstr/>
      </vt:variant>
      <vt:variant>
        <vt:i4>5439542</vt:i4>
      </vt:variant>
      <vt:variant>
        <vt:i4>2583</vt:i4>
      </vt:variant>
      <vt:variant>
        <vt:i4>0</vt:i4>
      </vt:variant>
      <vt:variant>
        <vt:i4>5</vt:i4>
      </vt:variant>
      <vt:variant>
        <vt:lpwstr>http://www.austincc.edu/accmail/index.php</vt:lpwstr>
      </vt:variant>
      <vt:variant>
        <vt:lpwstr/>
      </vt:variant>
      <vt:variant>
        <vt:i4>5439542</vt:i4>
      </vt:variant>
      <vt:variant>
        <vt:i4>2580</vt:i4>
      </vt:variant>
      <vt:variant>
        <vt:i4>0</vt:i4>
      </vt:variant>
      <vt:variant>
        <vt:i4>5</vt:i4>
      </vt:variant>
      <vt:variant>
        <vt:lpwstr>http://www.austincc.edu/accmail/index.php</vt:lpwstr>
      </vt:variant>
      <vt:variant>
        <vt:lpwstr/>
      </vt:variant>
      <vt:variant>
        <vt:i4>5439542</vt:i4>
      </vt:variant>
      <vt:variant>
        <vt:i4>2577</vt:i4>
      </vt:variant>
      <vt:variant>
        <vt:i4>0</vt:i4>
      </vt:variant>
      <vt:variant>
        <vt:i4>5</vt:i4>
      </vt:variant>
      <vt:variant>
        <vt:lpwstr>http://www.austincc.edu/accmail/index.php</vt:lpwstr>
      </vt:variant>
      <vt:variant>
        <vt:lpwstr/>
      </vt:variant>
      <vt:variant>
        <vt:i4>5439542</vt:i4>
      </vt:variant>
      <vt:variant>
        <vt:i4>2574</vt:i4>
      </vt:variant>
      <vt:variant>
        <vt:i4>0</vt:i4>
      </vt:variant>
      <vt:variant>
        <vt:i4>5</vt:i4>
      </vt:variant>
      <vt:variant>
        <vt:lpwstr>http://www.austincc.edu/accmail/index.php</vt:lpwstr>
      </vt:variant>
      <vt:variant>
        <vt:lpwstr/>
      </vt:variant>
      <vt:variant>
        <vt:i4>5439542</vt:i4>
      </vt:variant>
      <vt:variant>
        <vt:i4>2571</vt:i4>
      </vt:variant>
      <vt:variant>
        <vt:i4>0</vt:i4>
      </vt:variant>
      <vt:variant>
        <vt:i4>5</vt:i4>
      </vt:variant>
      <vt:variant>
        <vt:lpwstr>http://www.austincc.edu/accmail/index.php</vt:lpwstr>
      </vt:variant>
      <vt:variant>
        <vt:lpwstr/>
      </vt:variant>
      <vt:variant>
        <vt:i4>5439542</vt:i4>
      </vt:variant>
      <vt:variant>
        <vt:i4>2568</vt:i4>
      </vt:variant>
      <vt:variant>
        <vt:i4>0</vt:i4>
      </vt:variant>
      <vt:variant>
        <vt:i4>5</vt:i4>
      </vt:variant>
      <vt:variant>
        <vt:lpwstr>http://www.austincc.edu/accmail/index.php</vt:lpwstr>
      </vt:variant>
      <vt:variant>
        <vt:lpwstr/>
      </vt:variant>
      <vt:variant>
        <vt:i4>5439542</vt:i4>
      </vt:variant>
      <vt:variant>
        <vt:i4>2565</vt:i4>
      </vt:variant>
      <vt:variant>
        <vt:i4>0</vt:i4>
      </vt:variant>
      <vt:variant>
        <vt:i4>5</vt:i4>
      </vt:variant>
      <vt:variant>
        <vt:lpwstr>http://www.austincc.edu/accmail/index.php</vt:lpwstr>
      </vt:variant>
      <vt:variant>
        <vt:lpwstr/>
      </vt:variant>
      <vt:variant>
        <vt:i4>5439542</vt:i4>
      </vt:variant>
      <vt:variant>
        <vt:i4>2562</vt:i4>
      </vt:variant>
      <vt:variant>
        <vt:i4>0</vt:i4>
      </vt:variant>
      <vt:variant>
        <vt:i4>5</vt:i4>
      </vt:variant>
      <vt:variant>
        <vt:lpwstr>http://www.austincc.edu/accmail/index.php</vt:lpwstr>
      </vt:variant>
      <vt:variant>
        <vt:lpwstr/>
      </vt:variant>
      <vt:variant>
        <vt:i4>5439542</vt:i4>
      </vt:variant>
      <vt:variant>
        <vt:i4>2559</vt:i4>
      </vt:variant>
      <vt:variant>
        <vt:i4>0</vt:i4>
      </vt:variant>
      <vt:variant>
        <vt:i4>5</vt:i4>
      </vt:variant>
      <vt:variant>
        <vt:lpwstr>http://www.austincc.edu/accmail/index.php</vt:lpwstr>
      </vt:variant>
      <vt:variant>
        <vt:lpwstr/>
      </vt:variant>
      <vt:variant>
        <vt:i4>5439542</vt:i4>
      </vt:variant>
      <vt:variant>
        <vt:i4>2556</vt:i4>
      </vt:variant>
      <vt:variant>
        <vt:i4>0</vt:i4>
      </vt:variant>
      <vt:variant>
        <vt:i4>5</vt:i4>
      </vt:variant>
      <vt:variant>
        <vt:lpwstr>http://www.austincc.edu/accmail/index.php</vt:lpwstr>
      </vt:variant>
      <vt:variant>
        <vt:lpwstr/>
      </vt:variant>
      <vt:variant>
        <vt:i4>5439542</vt:i4>
      </vt:variant>
      <vt:variant>
        <vt:i4>2553</vt:i4>
      </vt:variant>
      <vt:variant>
        <vt:i4>0</vt:i4>
      </vt:variant>
      <vt:variant>
        <vt:i4>5</vt:i4>
      </vt:variant>
      <vt:variant>
        <vt:lpwstr>http://www.austincc.edu/accmail/index.php</vt:lpwstr>
      </vt:variant>
      <vt:variant>
        <vt:lpwstr/>
      </vt:variant>
      <vt:variant>
        <vt:i4>5439542</vt:i4>
      </vt:variant>
      <vt:variant>
        <vt:i4>2550</vt:i4>
      </vt:variant>
      <vt:variant>
        <vt:i4>0</vt:i4>
      </vt:variant>
      <vt:variant>
        <vt:i4>5</vt:i4>
      </vt:variant>
      <vt:variant>
        <vt:lpwstr>http://www.austincc.edu/accmail/index.php</vt:lpwstr>
      </vt:variant>
      <vt:variant>
        <vt:lpwstr/>
      </vt:variant>
      <vt:variant>
        <vt:i4>5439542</vt:i4>
      </vt:variant>
      <vt:variant>
        <vt:i4>2547</vt:i4>
      </vt:variant>
      <vt:variant>
        <vt:i4>0</vt:i4>
      </vt:variant>
      <vt:variant>
        <vt:i4>5</vt:i4>
      </vt:variant>
      <vt:variant>
        <vt:lpwstr>http://www.austincc.edu/accmail/index.php</vt:lpwstr>
      </vt:variant>
      <vt:variant>
        <vt:lpwstr/>
      </vt:variant>
      <vt:variant>
        <vt:i4>5374047</vt:i4>
      </vt:variant>
      <vt:variant>
        <vt:i4>2544</vt:i4>
      </vt:variant>
      <vt:variant>
        <vt:i4>0</vt:i4>
      </vt:variant>
      <vt:variant>
        <vt:i4>5</vt:i4>
      </vt:variant>
      <vt:variant>
        <vt:lpwstr>http://www.austincc.edu/support/osd/</vt:lpwstr>
      </vt:variant>
      <vt:variant>
        <vt:lpwstr/>
      </vt:variant>
      <vt:variant>
        <vt:i4>5374047</vt:i4>
      </vt:variant>
      <vt:variant>
        <vt:i4>2541</vt:i4>
      </vt:variant>
      <vt:variant>
        <vt:i4>0</vt:i4>
      </vt:variant>
      <vt:variant>
        <vt:i4>5</vt:i4>
      </vt:variant>
      <vt:variant>
        <vt:lpwstr>http://www.austincc.edu/support/osd/</vt:lpwstr>
      </vt:variant>
      <vt:variant>
        <vt:lpwstr/>
      </vt:variant>
      <vt:variant>
        <vt:i4>5374047</vt:i4>
      </vt:variant>
      <vt:variant>
        <vt:i4>2538</vt:i4>
      </vt:variant>
      <vt:variant>
        <vt:i4>0</vt:i4>
      </vt:variant>
      <vt:variant>
        <vt:i4>5</vt:i4>
      </vt:variant>
      <vt:variant>
        <vt:lpwstr>http://www.austincc.edu/support/osd/</vt:lpwstr>
      </vt:variant>
      <vt:variant>
        <vt:lpwstr/>
      </vt:variant>
      <vt:variant>
        <vt:i4>5374047</vt:i4>
      </vt:variant>
      <vt:variant>
        <vt:i4>2535</vt:i4>
      </vt:variant>
      <vt:variant>
        <vt:i4>0</vt:i4>
      </vt:variant>
      <vt:variant>
        <vt:i4>5</vt:i4>
      </vt:variant>
      <vt:variant>
        <vt:lpwstr>http://www.austincc.edu/support/osd/</vt:lpwstr>
      </vt:variant>
      <vt:variant>
        <vt:lpwstr/>
      </vt:variant>
      <vt:variant>
        <vt:i4>5374047</vt:i4>
      </vt:variant>
      <vt:variant>
        <vt:i4>2532</vt:i4>
      </vt:variant>
      <vt:variant>
        <vt:i4>0</vt:i4>
      </vt:variant>
      <vt:variant>
        <vt:i4>5</vt:i4>
      </vt:variant>
      <vt:variant>
        <vt:lpwstr>http://www.austincc.edu/support/osd/</vt:lpwstr>
      </vt:variant>
      <vt:variant>
        <vt:lpwstr/>
      </vt:variant>
      <vt:variant>
        <vt:i4>5374047</vt:i4>
      </vt:variant>
      <vt:variant>
        <vt:i4>2529</vt:i4>
      </vt:variant>
      <vt:variant>
        <vt:i4>0</vt:i4>
      </vt:variant>
      <vt:variant>
        <vt:i4>5</vt:i4>
      </vt:variant>
      <vt:variant>
        <vt:lpwstr>http://www.austincc.edu/support/osd/</vt:lpwstr>
      </vt:variant>
      <vt:variant>
        <vt:lpwstr/>
      </vt:variant>
      <vt:variant>
        <vt:i4>5374047</vt:i4>
      </vt:variant>
      <vt:variant>
        <vt:i4>2526</vt:i4>
      </vt:variant>
      <vt:variant>
        <vt:i4>0</vt:i4>
      </vt:variant>
      <vt:variant>
        <vt:i4>5</vt:i4>
      </vt:variant>
      <vt:variant>
        <vt:lpwstr>http://www.austincc.edu/support/osd/</vt:lpwstr>
      </vt:variant>
      <vt:variant>
        <vt:lpwstr/>
      </vt:variant>
      <vt:variant>
        <vt:i4>5374047</vt:i4>
      </vt:variant>
      <vt:variant>
        <vt:i4>2523</vt:i4>
      </vt:variant>
      <vt:variant>
        <vt:i4>0</vt:i4>
      </vt:variant>
      <vt:variant>
        <vt:i4>5</vt:i4>
      </vt:variant>
      <vt:variant>
        <vt:lpwstr>http://www.austincc.edu/support/osd/</vt:lpwstr>
      </vt:variant>
      <vt:variant>
        <vt:lpwstr/>
      </vt:variant>
      <vt:variant>
        <vt:i4>5374047</vt:i4>
      </vt:variant>
      <vt:variant>
        <vt:i4>2520</vt:i4>
      </vt:variant>
      <vt:variant>
        <vt:i4>0</vt:i4>
      </vt:variant>
      <vt:variant>
        <vt:i4>5</vt:i4>
      </vt:variant>
      <vt:variant>
        <vt:lpwstr>http://www.austincc.edu/support/osd/</vt:lpwstr>
      </vt:variant>
      <vt:variant>
        <vt:lpwstr/>
      </vt:variant>
      <vt:variant>
        <vt:i4>5374047</vt:i4>
      </vt:variant>
      <vt:variant>
        <vt:i4>2517</vt:i4>
      </vt:variant>
      <vt:variant>
        <vt:i4>0</vt:i4>
      </vt:variant>
      <vt:variant>
        <vt:i4>5</vt:i4>
      </vt:variant>
      <vt:variant>
        <vt:lpwstr>http://www.austincc.edu/support/osd/</vt:lpwstr>
      </vt:variant>
      <vt:variant>
        <vt:lpwstr/>
      </vt:variant>
      <vt:variant>
        <vt:i4>5374047</vt:i4>
      </vt:variant>
      <vt:variant>
        <vt:i4>2514</vt:i4>
      </vt:variant>
      <vt:variant>
        <vt:i4>0</vt:i4>
      </vt:variant>
      <vt:variant>
        <vt:i4>5</vt:i4>
      </vt:variant>
      <vt:variant>
        <vt:lpwstr>http://www.austincc.edu/support/osd/</vt:lpwstr>
      </vt:variant>
      <vt:variant>
        <vt:lpwstr/>
      </vt:variant>
      <vt:variant>
        <vt:i4>5374047</vt:i4>
      </vt:variant>
      <vt:variant>
        <vt:i4>2511</vt:i4>
      </vt:variant>
      <vt:variant>
        <vt:i4>0</vt:i4>
      </vt:variant>
      <vt:variant>
        <vt:i4>5</vt:i4>
      </vt:variant>
      <vt:variant>
        <vt:lpwstr>http://www.austincc.edu/support/osd/</vt:lpwstr>
      </vt:variant>
      <vt:variant>
        <vt:lpwstr/>
      </vt:variant>
      <vt:variant>
        <vt:i4>5374047</vt:i4>
      </vt:variant>
      <vt:variant>
        <vt:i4>2508</vt:i4>
      </vt:variant>
      <vt:variant>
        <vt:i4>0</vt:i4>
      </vt:variant>
      <vt:variant>
        <vt:i4>5</vt:i4>
      </vt:variant>
      <vt:variant>
        <vt:lpwstr>http://www.austincc.edu/support/osd/</vt:lpwstr>
      </vt:variant>
      <vt:variant>
        <vt:lpwstr/>
      </vt:variant>
      <vt:variant>
        <vt:i4>6750263</vt:i4>
      </vt:variant>
      <vt:variant>
        <vt:i4>2505</vt:i4>
      </vt:variant>
      <vt:variant>
        <vt:i4>0</vt:i4>
      </vt:variant>
      <vt:variant>
        <vt:i4>5</vt:i4>
      </vt:variant>
      <vt:variant>
        <vt:lpwstr>http://www.austincc.edu/current/needtoknow</vt:lpwstr>
      </vt:variant>
      <vt:variant>
        <vt:lpwstr/>
      </vt:variant>
      <vt:variant>
        <vt:i4>6750263</vt:i4>
      </vt:variant>
      <vt:variant>
        <vt:i4>2502</vt:i4>
      </vt:variant>
      <vt:variant>
        <vt:i4>0</vt:i4>
      </vt:variant>
      <vt:variant>
        <vt:i4>5</vt:i4>
      </vt:variant>
      <vt:variant>
        <vt:lpwstr>http://www.austincc.edu/current/needtoknow</vt:lpwstr>
      </vt:variant>
      <vt:variant>
        <vt:lpwstr/>
      </vt:variant>
      <vt:variant>
        <vt:i4>6750263</vt:i4>
      </vt:variant>
      <vt:variant>
        <vt:i4>2499</vt:i4>
      </vt:variant>
      <vt:variant>
        <vt:i4>0</vt:i4>
      </vt:variant>
      <vt:variant>
        <vt:i4>5</vt:i4>
      </vt:variant>
      <vt:variant>
        <vt:lpwstr>http://www.austincc.edu/current/needtoknow</vt:lpwstr>
      </vt:variant>
      <vt:variant>
        <vt:lpwstr/>
      </vt:variant>
      <vt:variant>
        <vt:i4>6750263</vt:i4>
      </vt:variant>
      <vt:variant>
        <vt:i4>2496</vt:i4>
      </vt:variant>
      <vt:variant>
        <vt:i4>0</vt:i4>
      </vt:variant>
      <vt:variant>
        <vt:i4>5</vt:i4>
      </vt:variant>
      <vt:variant>
        <vt:lpwstr>http://www.austincc.edu/current/needtoknow</vt:lpwstr>
      </vt:variant>
      <vt:variant>
        <vt:lpwstr/>
      </vt:variant>
      <vt:variant>
        <vt:i4>6750263</vt:i4>
      </vt:variant>
      <vt:variant>
        <vt:i4>2493</vt:i4>
      </vt:variant>
      <vt:variant>
        <vt:i4>0</vt:i4>
      </vt:variant>
      <vt:variant>
        <vt:i4>5</vt:i4>
      </vt:variant>
      <vt:variant>
        <vt:lpwstr>http://www.austincc.edu/current/needtoknow</vt:lpwstr>
      </vt:variant>
      <vt:variant>
        <vt:lpwstr/>
      </vt:variant>
      <vt:variant>
        <vt:i4>6750263</vt:i4>
      </vt:variant>
      <vt:variant>
        <vt:i4>2490</vt:i4>
      </vt:variant>
      <vt:variant>
        <vt:i4>0</vt:i4>
      </vt:variant>
      <vt:variant>
        <vt:i4>5</vt:i4>
      </vt:variant>
      <vt:variant>
        <vt:lpwstr>http://www.austincc.edu/current/needtoknow</vt:lpwstr>
      </vt:variant>
      <vt:variant>
        <vt:lpwstr/>
      </vt:variant>
      <vt:variant>
        <vt:i4>6750263</vt:i4>
      </vt:variant>
      <vt:variant>
        <vt:i4>2487</vt:i4>
      </vt:variant>
      <vt:variant>
        <vt:i4>0</vt:i4>
      </vt:variant>
      <vt:variant>
        <vt:i4>5</vt:i4>
      </vt:variant>
      <vt:variant>
        <vt:lpwstr>http://www.austincc.edu/current/needtoknow</vt:lpwstr>
      </vt:variant>
      <vt:variant>
        <vt:lpwstr/>
      </vt:variant>
      <vt:variant>
        <vt:i4>6750263</vt:i4>
      </vt:variant>
      <vt:variant>
        <vt:i4>2484</vt:i4>
      </vt:variant>
      <vt:variant>
        <vt:i4>0</vt:i4>
      </vt:variant>
      <vt:variant>
        <vt:i4>5</vt:i4>
      </vt:variant>
      <vt:variant>
        <vt:lpwstr>http://www.austincc.edu/current/needtoknow</vt:lpwstr>
      </vt:variant>
      <vt:variant>
        <vt:lpwstr/>
      </vt:variant>
      <vt:variant>
        <vt:i4>6750263</vt:i4>
      </vt:variant>
      <vt:variant>
        <vt:i4>2481</vt:i4>
      </vt:variant>
      <vt:variant>
        <vt:i4>0</vt:i4>
      </vt:variant>
      <vt:variant>
        <vt:i4>5</vt:i4>
      </vt:variant>
      <vt:variant>
        <vt:lpwstr>http://www.austincc.edu/current/needtoknow</vt:lpwstr>
      </vt:variant>
      <vt:variant>
        <vt:lpwstr/>
      </vt:variant>
      <vt:variant>
        <vt:i4>6750263</vt:i4>
      </vt:variant>
      <vt:variant>
        <vt:i4>2478</vt:i4>
      </vt:variant>
      <vt:variant>
        <vt:i4>0</vt:i4>
      </vt:variant>
      <vt:variant>
        <vt:i4>5</vt:i4>
      </vt:variant>
      <vt:variant>
        <vt:lpwstr>http://www.austincc.edu/current/needtoknow</vt:lpwstr>
      </vt:variant>
      <vt:variant>
        <vt:lpwstr/>
      </vt:variant>
      <vt:variant>
        <vt:i4>6750263</vt:i4>
      </vt:variant>
      <vt:variant>
        <vt:i4>2475</vt:i4>
      </vt:variant>
      <vt:variant>
        <vt:i4>0</vt:i4>
      </vt:variant>
      <vt:variant>
        <vt:i4>5</vt:i4>
      </vt:variant>
      <vt:variant>
        <vt:lpwstr>http://www.austincc.edu/current/needtoknow</vt:lpwstr>
      </vt:variant>
      <vt:variant>
        <vt:lpwstr/>
      </vt:variant>
      <vt:variant>
        <vt:i4>3407890</vt:i4>
      </vt:variant>
      <vt:variant>
        <vt:i4>2472</vt:i4>
      </vt:variant>
      <vt:variant>
        <vt:i4>0</vt:i4>
      </vt:variant>
      <vt:variant>
        <vt:i4>5</vt:i4>
      </vt:variant>
      <vt:variant>
        <vt:lpwstr>http://www.austincc.edu/tutor/students/tutoring.php</vt:lpwstr>
      </vt:variant>
      <vt:variant>
        <vt:lpwstr/>
      </vt:variant>
      <vt:variant>
        <vt:i4>3407890</vt:i4>
      </vt:variant>
      <vt:variant>
        <vt:i4>2469</vt:i4>
      </vt:variant>
      <vt:variant>
        <vt:i4>0</vt:i4>
      </vt:variant>
      <vt:variant>
        <vt:i4>5</vt:i4>
      </vt:variant>
      <vt:variant>
        <vt:lpwstr>http://www.austincc.edu/tutor/students/tutoring.php</vt:lpwstr>
      </vt:variant>
      <vt:variant>
        <vt:lpwstr/>
      </vt:variant>
      <vt:variant>
        <vt:i4>3407890</vt:i4>
      </vt:variant>
      <vt:variant>
        <vt:i4>2466</vt:i4>
      </vt:variant>
      <vt:variant>
        <vt:i4>0</vt:i4>
      </vt:variant>
      <vt:variant>
        <vt:i4>5</vt:i4>
      </vt:variant>
      <vt:variant>
        <vt:lpwstr>http://www.austincc.edu/tutor/students/tutoring.php</vt:lpwstr>
      </vt:variant>
      <vt:variant>
        <vt:lpwstr/>
      </vt:variant>
      <vt:variant>
        <vt:i4>3407890</vt:i4>
      </vt:variant>
      <vt:variant>
        <vt:i4>2463</vt:i4>
      </vt:variant>
      <vt:variant>
        <vt:i4>0</vt:i4>
      </vt:variant>
      <vt:variant>
        <vt:i4>5</vt:i4>
      </vt:variant>
      <vt:variant>
        <vt:lpwstr>http://www.austincc.edu/tutor/students/tutoring.php</vt:lpwstr>
      </vt:variant>
      <vt:variant>
        <vt:lpwstr/>
      </vt:variant>
      <vt:variant>
        <vt:i4>3407890</vt:i4>
      </vt:variant>
      <vt:variant>
        <vt:i4>2460</vt:i4>
      </vt:variant>
      <vt:variant>
        <vt:i4>0</vt:i4>
      </vt:variant>
      <vt:variant>
        <vt:i4>5</vt:i4>
      </vt:variant>
      <vt:variant>
        <vt:lpwstr>http://www.austincc.edu/tutor/students/tutoring.php</vt:lpwstr>
      </vt:variant>
      <vt:variant>
        <vt:lpwstr/>
      </vt:variant>
      <vt:variant>
        <vt:i4>3407890</vt:i4>
      </vt:variant>
      <vt:variant>
        <vt:i4>2457</vt:i4>
      </vt:variant>
      <vt:variant>
        <vt:i4>0</vt:i4>
      </vt:variant>
      <vt:variant>
        <vt:i4>5</vt:i4>
      </vt:variant>
      <vt:variant>
        <vt:lpwstr>http://www.austincc.edu/tutor/students/tutoring.php</vt:lpwstr>
      </vt:variant>
      <vt:variant>
        <vt:lpwstr/>
      </vt:variant>
      <vt:variant>
        <vt:i4>3407890</vt:i4>
      </vt:variant>
      <vt:variant>
        <vt:i4>2454</vt:i4>
      </vt:variant>
      <vt:variant>
        <vt:i4>0</vt:i4>
      </vt:variant>
      <vt:variant>
        <vt:i4>5</vt:i4>
      </vt:variant>
      <vt:variant>
        <vt:lpwstr>http://www.austincc.edu/tutor/students/tutoring.php</vt:lpwstr>
      </vt:variant>
      <vt:variant>
        <vt:lpwstr/>
      </vt:variant>
      <vt:variant>
        <vt:i4>3407890</vt:i4>
      </vt:variant>
      <vt:variant>
        <vt:i4>2451</vt:i4>
      </vt:variant>
      <vt:variant>
        <vt:i4>0</vt:i4>
      </vt:variant>
      <vt:variant>
        <vt:i4>5</vt:i4>
      </vt:variant>
      <vt:variant>
        <vt:lpwstr>http://www.austincc.edu/tutor/students/tutoring.php</vt:lpwstr>
      </vt:variant>
      <vt:variant>
        <vt:lpwstr/>
      </vt:variant>
      <vt:variant>
        <vt:i4>3407890</vt:i4>
      </vt:variant>
      <vt:variant>
        <vt:i4>2448</vt:i4>
      </vt:variant>
      <vt:variant>
        <vt:i4>0</vt:i4>
      </vt:variant>
      <vt:variant>
        <vt:i4>5</vt:i4>
      </vt:variant>
      <vt:variant>
        <vt:lpwstr>http://www.austincc.edu/tutor/students/tutoring.php</vt:lpwstr>
      </vt:variant>
      <vt:variant>
        <vt:lpwstr/>
      </vt:variant>
      <vt:variant>
        <vt:i4>3407890</vt:i4>
      </vt:variant>
      <vt:variant>
        <vt:i4>2445</vt:i4>
      </vt:variant>
      <vt:variant>
        <vt:i4>0</vt:i4>
      </vt:variant>
      <vt:variant>
        <vt:i4>5</vt:i4>
      </vt:variant>
      <vt:variant>
        <vt:lpwstr>http://www.austincc.edu/tutor/students/tutoring.php</vt:lpwstr>
      </vt:variant>
      <vt:variant>
        <vt:lpwstr/>
      </vt:variant>
      <vt:variant>
        <vt:i4>3407890</vt:i4>
      </vt:variant>
      <vt:variant>
        <vt:i4>2442</vt:i4>
      </vt:variant>
      <vt:variant>
        <vt:i4>0</vt:i4>
      </vt:variant>
      <vt:variant>
        <vt:i4>5</vt:i4>
      </vt:variant>
      <vt:variant>
        <vt:lpwstr>http://www.austincc.edu/tutor/students/tutoring.php</vt:lpwstr>
      </vt:variant>
      <vt:variant>
        <vt:lpwstr/>
      </vt:variant>
      <vt:variant>
        <vt:i4>3407890</vt:i4>
      </vt:variant>
      <vt:variant>
        <vt:i4>2439</vt:i4>
      </vt:variant>
      <vt:variant>
        <vt:i4>0</vt:i4>
      </vt:variant>
      <vt:variant>
        <vt:i4>5</vt:i4>
      </vt:variant>
      <vt:variant>
        <vt:lpwstr>http://www.austincc.edu/tutor/students/tutoring.php</vt:lpwstr>
      </vt:variant>
      <vt:variant>
        <vt:lpwstr/>
      </vt:variant>
      <vt:variant>
        <vt:i4>3407890</vt:i4>
      </vt:variant>
      <vt:variant>
        <vt:i4>2436</vt:i4>
      </vt:variant>
      <vt:variant>
        <vt:i4>0</vt:i4>
      </vt:variant>
      <vt:variant>
        <vt:i4>5</vt:i4>
      </vt:variant>
      <vt:variant>
        <vt:lpwstr>http://www.austincc.edu/tutor/students/tutoring.php</vt:lpwstr>
      </vt:variant>
      <vt:variant>
        <vt:lpwstr/>
      </vt:variant>
      <vt:variant>
        <vt:i4>3407890</vt:i4>
      </vt:variant>
      <vt:variant>
        <vt:i4>2433</vt:i4>
      </vt:variant>
      <vt:variant>
        <vt:i4>0</vt:i4>
      </vt:variant>
      <vt:variant>
        <vt:i4>5</vt:i4>
      </vt:variant>
      <vt:variant>
        <vt:lpwstr>http://www.austincc.edu/tutor/students/tutoring.php</vt:lpwstr>
      </vt:variant>
      <vt:variant>
        <vt:lpwstr/>
      </vt:variant>
      <vt:variant>
        <vt:i4>3407890</vt:i4>
      </vt:variant>
      <vt:variant>
        <vt:i4>2430</vt:i4>
      </vt:variant>
      <vt:variant>
        <vt:i4>0</vt:i4>
      </vt:variant>
      <vt:variant>
        <vt:i4>5</vt:i4>
      </vt:variant>
      <vt:variant>
        <vt:lpwstr>http://www.austincc.edu/tutor/students/tutoring.php</vt:lpwstr>
      </vt:variant>
      <vt:variant>
        <vt:lpwstr/>
      </vt:variant>
      <vt:variant>
        <vt:i4>1048652</vt:i4>
      </vt:variant>
      <vt:variant>
        <vt:i4>2427</vt:i4>
      </vt:variant>
      <vt:variant>
        <vt:i4>0</vt:i4>
      </vt:variant>
      <vt:variant>
        <vt:i4>5</vt:i4>
      </vt:variant>
      <vt:variant>
        <vt:lpwstr>http://www.austincc.edu/current/</vt:lpwstr>
      </vt:variant>
      <vt:variant>
        <vt:lpwstr/>
      </vt:variant>
      <vt:variant>
        <vt:i4>1048652</vt:i4>
      </vt:variant>
      <vt:variant>
        <vt:i4>2424</vt:i4>
      </vt:variant>
      <vt:variant>
        <vt:i4>0</vt:i4>
      </vt:variant>
      <vt:variant>
        <vt:i4>5</vt:i4>
      </vt:variant>
      <vt:variant>
        <vt:lpwstr>http://www.austincc.edu/current/</vt:lpwstr>
      </vt:variant>
      <vt:variant>
        <vt:lpwstr/>
      </vt:variant>
      <vt:variant>
        <vt:i4>1048652</vt:i4>
      </vt:variant>
      <vt:variant>
        <vt:i4>2421</vt:i4>
      </vt:variant>
      <vt:variant>
        <vt:i4>0</vt:i4>
      </vt:variant>
      <vt:variant>
        <vt:i4>5</vt:i4>
      </vt:variant>
      <vt:variant>
        <vt:lpwstr>http://www.austincc.edu/current/</vt:lpwstr>
      </vt:variant>
      <vt:variant>
        <vt:lpwstr/>
      </vt:variant>
      <vt:variant>
        <vt:i4>1048652</vt:i4>
      </vt:variant>
      <vt:variant>
        <vt:i4>2418</vt:i4>
      </vt:variant>
      <vt:variant>
        <vt:i4>0</vt:i4>
      </vt:variant>
      <vt:variant>
        <vt:i4>5</vt:i4>
      </vt:variant>
      <vt:variant>
        <vt:lpwstr>http://www.austincc.edu/current/</vt:lpwstr>
      </vt:variant>
      <vt:variant>
        <vt:lpwstr/>
      </vt:variant>
      <vt:variant>
        <vt:i4>1048652</vt:i4>
      </vt:variant>
      <vt:variant>
        <vt:i4>2415</vt:i4>
      </vt:variant>
      <vt:variant>
        <vt:i4>0</vt:i4>
      </vt:variant>
      <vt:variant>
        <vt:i4>5</vt:i4>
      </vt:variant>
      <vt:variant>
        <vt:lpwstr>http://www.austincc.edu/current/</vt:lpwstr>
      </vt:variant>
      <vt:variant>
        <vt:lpwstr/>
      </vt:variant>
      <vt:variant>
        <vt:i4>1048652</vt:i4>
      </vt:variant>
      <vt:variant>
        <vt:i4>2412</vt:i4>
      </vt:variant>
      <vt:variant>
        <vt:i4>0</vt:i4>
      </vt:variant>
      <vt:variant>
        <vt:i4>5</vt:i4>
      </vt:variant>
      <vt:variant>
        <vt:lpwstr>http://www.austincc.edu/current/</vt:lpwstr>
      </vt:variant>
      <vt:variant>
        <vt:lpwstr/>
      </vt:variant>
      <vt:variant>
        <vt:i4>1048652</vt:i4>
      </vt:variant>
      <vt:variant>
        <vt:i4>2409</vt:i4>
      </vt:variant>
      <vt:variant>
        <vt:i4>0</vt:i4>
      </vt:variant>
      <vt:variant>
        <vt:i4>5</vt:i4>
      </vt:variant>
      <vt:variant>
        <vt:lpwstr>http://www.austincc.edu/current/</vt:lpwstr>
      </vt:variant>
      <vt:variant>
        <vt:lpwstr/>
      </vt:variant>
      <vt:variant>
        <vt:i4>1048652</vt:i4>
      </vt:variant>
      <vt:variant>
        <vt:i4>2406</vt:i4>
      </vt:variant>
      <vt:variant>
        <vt:i4>0</vt:i4>
      </vt:variant>
      <vt:variant>
        <vt:i4>5</vt:i4>
      </vt:variant>
      <vt:variant>
        <vt:lpwstr>http://www.austincc.edu/current/</vt:lpwstr>
      </vt:variant>
      <vt:variant>
        <vt:lpwstr/>
      </vt:variant>
      <vt:variant>
        <vt:i4>1048652</vt:i4>
      </vt:variant>
      <vt:variant>
        <vt:i4>2403</vt:i4>
      </vt:variant>
      <vt:variant>
        <vt:i4>0</vt:i4>
      </vt:variant>
      <vt:variant>
        <vt:i4>5</vt:i4>
      </vt:variant>
      <vt:variant>
        <vt:lpwstr>http://www.austincc.edu/current/</vt:lpwstr>
      </vt:variant>
      <vt:variant>
        <vt:lpwstr/>
      </vt:variant>
      <vt:variant>
        <vt:i4>1048652</vt:i4>
      </vt:variant>
      <vt:variant>
        <vt:i4>2400</vt:i4>
      </vt:variant>
      <vt:variant>
        <vt:i4>0</vt:i4>
      </vt:variant>
      <vt:variant>
        <vt:i4>5</vt:i4>
      </vt:variant>
      <vt:variant>
        <vt:lpwstr>http://www.austincc.edu/current/</vt:lpwstr>
      </vt:variant>
      <vt:variant>
        <vt:lpwstr/>
      </vt:variant>
      <vt:variant>
        <vt:i4>1048652</vt:i4>
      </vt:variant>
      <vt:variant>
        <vt:i4>2397</vt:i4>
      </vt:variant>
      <vt:variant>
        <vt:i4>0</vt:i4>
      </vt:variant>
      <vt:variant>
        <vt:i4>5</vt:i4>
      </vt:variant>
      <vt:variant>
        <vt:lpwstr>http://www.austincc.edu/current/</vt:lpwstr>
      </vt:variant>
      <vt:variant>
        <vt:lpwstr/>
      </vt:variant>
      <vt:variant>
        <vt:i4>6422544</vt:i4>
      </vt:variant>
      <vt:variant>
        <vt:i4>2394</vt:i4>
      </vt:variant>
      <vt:variant>
        <vt:i4>0</vt:i4>
      </vt:variant>
      <vt:variant>
        <vt:i4>5</vt:i4>
      </vt:variant>
      <vt:variant>
        <vt:lpwstr>http://www.austincc.edu/s4/</vt:lpwstr>
      </vt:variant>
      <vt:variant>
        <vt:lpwstr/>
      </vt:variant>
      <vt:variant>
        <vt:i4>6422544</vt:i4>
      </vt:variant>
      <vt:variant>
        <vt:i4>2391</vt:i4>
      </vt:variant>
      <vt:variant>
        <vt:i4>0</vt:i4>
      </vt:variant>
      <vt:variant>
        <vt:i4>5</vt:i4>
      </vt:variant>
      <vt:variant>
        <vt:lpwstr>http://www.austincc.edu/s4/</vt:lpwstr>
      </vt:variant>
      <vt:variant>
        <vt:lpwstr/>
      </vt:variant>
      <vt:variant>
        <vt:i4>6422544</vt:i4>
      </vt:variant>
      <vt:variant>
        <vt:i4>2388</vt:i4>
      </vt:variant>
      <vt:variant>
        <vt:i4>0</vt:i4>
      </vt:variant>
      <vt:variant>
        <vt:i4>5</vt:i4>
      </vt:variant>
      <vt:variant>
        <vt:lpwstr>http://www.austincc.edu/s4/</vt:lpwstr>
      </vt:variant>
      <vt:variant>
        <vt:lpwstr/>
      </vt:variant>
      <vt:variant>
        <vt:i4>6422544</vt:i4>
      </vt:variant>
      <vt:variant>
        <vt:i4>2385</vt:i4>
      </vt:variant>
      <vt:variant>
        <vt:i4>0</vt:i4>
      </vt:variant>
      <vt:variant>
        <vt:i4>5</vt:i4>
      </vt:variant>
      <vt:variant>
        <vt:lpwstr>http://www.austincc.edu/s4/</vt:lpwstr>
      </vt:variant>
      <vt:variant>
        <vt:lpwstr/>
      </vt:variant>
      <vt:variant>
        <vt:i4>6422544</vt:i4>
      </vt:variant>
      <vt:variant>
        <vt:i4>2382</vt:i4>
      </vt:variant>
      <vt:variant>
        <vt:i4>0</vt:i4>
      </vt:variant>
      <vt:variant>
        <vt:i4>5</vt:i4>
      </vt:variant>
      <vt:variant>
        <vt:lpwstr>http://www.austincc.edu/s4/</vt:lpwstr>
      </vt:variant>
      <vt:variant>
        <vt:lpwstr/>
      </vt:variant>
      <vt:variant>
        <vt:i4>6422544</vt:i4>
      </vt:variant>
      <vt:variant>
        <vt:i4>2379</vt:i4>
      </vt:variant>
      <vt:variant>
        <vt:i4>0</vt:i4>
      </vt:variant>
      <vt:variant>
        <vt:i4>5</vt:i4>
      </vt:variant>
      <vt:variant>
        <vt:lpwstr>http://www.austincc.edu/s4/</vt:lpwstr>
      </vt:variant>
      <vt:variant>
        <vt:lpwstr/>
      </vt:variant>
      <vt:variant>
        <vt:i4>6422544</vt:i4>
      </vt:variant>
      <vt:variant>
        <vt:i4>2376</vt:i4>
      </vt:variant>
      <vt:variant>
        <vt:i4>0</vt:i4>
      </vt:variant>
      <vt:variant>
        <vt:i4>5</vt:i4>
      </vt:variant>
      <vt:variant>
        <vt:lpwstr>http://www.austincc.edu/s4/</vt:lpwstr>
      </vt:variant>
      <vt:variant>
        <vt:lpwstr/>
      </vt:variant>
      <vt:variant>
        <vt:i4>6422544</vt:i4>
      </vt:variant>
      <vt:variant>
        <vt:i4>2373</vt:i4>
      </vt:variant>
      <vt:variant>
        <vt:i4>0</vt:i4>
      </vt:variant>
      <vt:variant>
        <vt:i4>5</vt:i4>
      </vt:variant>
      <vt:variant>
        <vt:lpwstr>http://www.austincc.edu/s4/</vt:lpwstr>
      </vt:variant>
      <vt:variant>
        <vt:lpwstr/>
      </vt:variant>
      <vt:variant>
        <vt:i4>6422544</vt:i4>
      </vt:variant>
      <vt:variant>
        <vt:i4>2370</vt:i4>
      </vt:variant>
      <vt:variant>
        <vt:i4>0</vt:i4>
      </vt:variant>
      <vt:variant>
        <vt:i4>5</vt:i4>
      </vt:variant>
      <vt:variant>
        <vt:lpwstr>http://www.austincc.edu/s4/</vt:lpwstr>
      </vt:variant>
      <vt:variant>
        <vt:lpwstr/>
      </vt:variant>
      <vt:variant>
        <vt:i4>6422544</vt:i4>
      </vt:variant>
      <vt:variant>
        <vt:i4>2367</vt:i4>
      </vt:variant>
      <vt:variant>
        <vt:i4>0</vt:i4>
      </vt:variant>
      <vt:variant>
        <vt:i4>5</vt:i4>
      </vt:variant>
      <vt:variant>
        <vt:lpwstr>http://www.austincc.edu/s4/</vt:lpwstr>
      </vt:variant>
      <vt:variant>
        <vt:lpwstr/>
      </vt:variant>
      <vt:variant>
        <vt:i4>6422544</vt:i4>
      </vt:variant>
      <vt:variant>
        <vt:i4>2364</vt:i4>
      </vt:variant>
      <vt:variant>
        <vt:i4>0</vt:i4>
      </vt:variant>
      <vt:variant>
        <vt:i4>5</vt:i4>
      </vt:variant>
      <vt:variant>
        <vt:lpwstr>http://www.austincc.edu/s4/</vt:lpwstr>
      </vt:variant>
      <vt:variant>
        <vt:lpwstr/>
      </vt:variant>
      <vt:variant>
        <vt:i4>5439542</vt:i4>
      </vt:variant>
      <vt:variant>
        <vt:i4>2361</vt:i4>
      </vt:variant>
      <vt:variant>
        <vt:i4>0</vt:i4>
      </vt:variant>
      <vt:variant>
        <vt:i4>5</vt:i4>
      </vt:variant>
      <vt:variant>
        <vt:lpwstr>http://www.austincc.edu/accmail/index.php</vt:lpwstr>
      </vt:variant>
      <vt:variant>
        <vt:lpwstr/>
      </vt:variant>
      <vt:variant>
        <vt:i4>5439542</vt:i4>
      </vt:variant>
      <vt:variant>
        <vt:i4>2358</vt:i4>
      </vt:variant>
      <vt:variant>
        <vt:i4>0</vt:i4>
      </vt:variant>
      <vt:variant>
        <vt:i4>5</vt:i4>
      </vt:variant>
      <vt:variant>
        <vt:lpwstr>http://www.austincc.edu/accmail/index.php</vt:lpwstr>
      </vt:variant>
      <vt:variant>
        <vt:lpwstr/>
      </vt:variant>
      <vt:variant>
        <vt:i4>5439542</vt:i4>
      </vt:variant>
      <vt:variant>
        <vt:i4>2355</vt:i4>
      </vt:variant>
      <vt:variant>
        <vt:i4>0</vt:i4>
      </vt:variant>
      <vt:variant>
        <vt:i4>5</vt:i4>
      </vt:variant>
      <vt:variant>
        <vt:lpwstr>http://www.austincc.edu/accmail/index.php</vt:lpwstr>
      </vt:variant>
      <vt:variant>
        <vt:lpwstr/>
      </vt:variant>
      <vt:variant>
        <vt:i4>5439542</vt:i4>
      </vt:variant>
      <vt:variant>
        <vt:i4>2352</vt:i4>
      </vt:variant>
      <vt:variant>
        <vt:i4>0</vt:i4>
      </vt:variant>
      <vt:variant>
        <vt:i4>5</vt:i4>
      </vt:variant>
      <vt:variant>
        <vt:lpwstr>http://www.austincc.edu/accmail/index.php</vt:lpwstr>
      </vt:variant>
      <vt:variant>
        <vt:lpwstr/>
      </vt:variant>
      <vt:variant>
        <vt:i4>5439542</vt:i4>
      </vt:variant>
      <vt:variant>
        <vt:i4>2349</vt:i4>
      </vt:variant>
      <vt:variant>
        <vt:i4>0</vt:i4>
      </vt:variant>
      <vt:variant>
        <vt:i4>5</vt:i4>
      </vt:variant>
      <vt:variant>
        <vt:lpwstr>http://www.austincc.edu/accmail/index.php</vt:lpwstr>
      </vt:variant>
      <vt:variant>
        <vt:lpwstr/>
      </vt:variant>
      <vt:variant>
        <vt:i4>5439542</vt:i4>
      </vt:variant>
      <vt:variant>
        <vt:i4>2346</vt:i4>
      </vt:variant>
      <vt:variant>
        <vt:i4>0</vt:i4>
      </vt:variant>
      <vt:variant>
        <vt:i4>5</vt:i4>
      </vt:variant>
      <vt:variant>
        <vt:lpwstr>http://www.austincc.edu/accmail/index.php</vt:lpwstr>
      </vt:variant>
      <vt:variant>
        <vt:lpwstr/>
      </vt:variant>
      <vt:variant>
        <vt:i4>5439542</vt:i4>
      </vt:variant>
      <vt:variant>
        <vt:i4>2343</vt:i4>
      </vt:variant>
      <vt:variant>
        <vt:i4>0</vt:i4>
      </vt:variant>
      <vt:variant>
        <vt:i4>5</vt:i4>
      </vt:variant>
      <vt:variant>
        <vt:lpwstr>http://www.austincc.edu/accmail/index.php</vt:lpwstr>
      </vt:variant>
      <vt:variant>
        <vt:lpwstr/>
      </vt:variant>
      <vt:variant>
        <vt:i4>5439542</vt:i4>
      </vt:variant>
      <vt:variant>
        <vt:i4>2340</vt:i4>
      </vt:variant>
      <vt:variant>
        <vt:i4>0</vt:i4>
      </vt:variant>
      <vt:variant>
        <vt:i4>5</vt:i4>
      </vt:variant>
      <vt:variant>
        <vt:lpwstr>http://www.austincc.edu/accmail/index.php</vt:lpwstr>
      </vt:variant>
      <vt:variant>
        <vt:lpwstr/>
      </vt:variant>
      <vt:variant>
        <vt:i4>5439542</vt:i4>
      </vt:variant>
      <vt:variant>
        <vt:i4>2337</vt:i4>
      </vt:variant>
      <vt:variant>
        <vt:i4>0</vt:i4>
      </vt:variant>
      <vt:variant>
        <vt:i4>5</vt:i4>
      </vt:variant>
      <vt:variant>
        <vt:lpwstr>http://www.austincc.edu/accmail/index.php</vt:lpwstr>
      </vt:variant>
      <vt:variant>
        <vt:lpwstr/>
      </vt:variant>
      <vt:variant>
        <vt:i4>5439542</vt:i4>
      </vt:variant>
      <vt:variant>
        <vt:i4>2334</vt:i4>
      </vt:variant>
      <vt:variant>
        <vt:i4>0</vt:i4>
      </vt:variant>
      <vt:variant>
        <vt:i4>5</vt:i4>
      </vt:variant>
      <vt:variant>
        <vt:lpwstr>http://www.austincc.edu/accmail/index.php</vt:lpwstr>
      </vt:variant>
      <vt:variant>
        <vt:lpwstr/>
      </vt:variant>
      <vt:variant>
        <vt:i4>5439542</vt:i4>
      </vt:variant>
      <vt:variant>
        <vt:i4>2331</vt:i4>
      </vt:variant>
      <vt:variant>
        <vt:i4>0</vt:i4>
      </vt:variant>
      <vt:variant>
        <vt:i4>5</vt:i4>
      </vt:variant>
      <vt:variant>
        <vt:lpwstr>http://www.austincc.edu/accmail/index.php</vt:lpwstr>
      </vt:variant>
      <vt:variant>
        <vt:lpwstr/>
      </vt:variant>
      <vt:variant>
        <vt:i4>5439542</vt:i4>
      </vt:variant>
      <vt:variant>
        <vt:i4>2328</vt:i4>
      </vt:variant>
      <vt:variant>
        <vt:i4>0</vt:i4>
      </vt:variant>
      <vt:variant>
        <vt:i4>5</vt:i4>
      </vt:variant>
      <vt:variant>
        <vt:lpwstr>http://www.austincc.edu/accmail/index.php</vt:lpwstr>
      </vt:variant>
      <vt:variant>
        <vt:lpwstr/>
      </vt:variant>
      <vt:variant>
        <vt:i4>5439542</vt:i4>
      </vt:variant>
      <vt:variant>
        <vt:i4>2325</vt:i4>
      </vt:variant>
      <vt:variant>
        <vt:i4>0</vt:i4>
      </vt:variant>
      <vt:variant>
        <vt:i4>5</vt:i4>
      </vt:variant>
      <vt:variant>
        <vt:lpwstr>http://www.austincc.edu/accmail/index.php</vt:lpwstr>
      </vt:variant>
      <vt:variant>
        <vt:lpwstr/>
      </vt:variant>
      <vt:variant>
        <vt:i4>5439542</vt:i4>
      </vt:variant>
      <vt:variant>
        <vt:i4>2322</vt:i4>
      </vt:variant>
      <vt:variant>
        <vt:i4>0</vt:i4>
      </vt:variant>
      <vt:variant>
        <vt:i4>5</vt:i4>
      </vt:variant>
      <vt:variant>
        <vt:lpwstr>http://www.austincc.edu/accmail/index.php</vt:lpwstr>
      </vt:variant>
      <vt:variant>
        <vt:lpwstr/>
      </vt:variant>
      <vt:variant>
        <vt:i4>5374047</vt:i4>
      </vt:variant>
      <vt:variant>
        <vt:i4>2319</vt:i4>
      </vt:variant>
      <vt:variant>
        <vt:i4>0</vt:i4>
      </vt:variant>
      <vt:variant>
        <vt:i4>5</vt:i4>
      </vt:variant>
      <vt:variant>
        <vt:lpwstr>http://www.austincc.edu/support/osd/</vt:lpwstr>
      </vt:variant>
      <vt:variant>
        <vt:lpwstr/>
      </vt:variant>
      <vt:variant>
        <vt:i4>5374047</vt:i4>
      </vt:variant>
      <vt:variant>
        <vt:i4>2316</vt:i4>
      </vt:variant>
      <vt:variant>
        <vt:i4>0</vt:i4>
      </vt:variant>
      <vt:variant>
        <vt:i4>5</vt:i4>
      </vt:variant>
      <vt:variant>
        <vt:lpwstr>http://www.austincc.edu/support/osd/</vt:lpwstr>
      </vt:variant>
      <vt:variant>
        <vt:lpwstr/>
      </vt:variant>
      <vt:variant>
        <vt:i4>5374047</vt:i4>
      </vt:variant>
      <vt:variant>
        <vt:i4>2313</vt:i4>
      </vt:variant>
      <vt:variant>
        <vt:i4>0</vt:i4>
      </vt:variant>
      <vt:variant>
        <vt:i4>5</vt:i4>
      </vt:variant>
      <vt:variant>
        <vt:lpwstr>http://www.austincc.edu/support/osd/</vt:lpwstr>
      </vt:variant>
      <vt:variant>
        <vt:lpwstr/>
      </vt:variant>
      <vt:variant>
        <vt:i4>5374047</vt:i4>
      </vt:variant>
      <vt:variant>
        <vt:i4>2310</vt:i4>
      </vt:variant>
      <vt:variant>
        <vt:i4>0</vt:i4>
      </vt:variant>
      <vt:variant>
        <vt:i4>5</vt:i4>
      </vt:variant>
      <vt:variant>
        <vt:lpwstr>http://www.austincc.edu/support/osd/</vt:lpwstr>
      </vt:variant>
      <vt:variant>
        <vt:lpwstr/>
      </vt:variant>
      <vt:variant>
        <vt:i4>5374047</vt:i4>
      </vt:variant>
      <vt:variant>
        <vt:i4>2307</vt:i4>
      </vt:variant>
      <vt:variant>
        <vt:i4>0</vt:i4>
      </vt:variant>
      <vt:variant>
        <vt:i4>5</vt:i4>
      </vt:variant>
      <vt:variant>
        <vt:lpwstr>http://www.austincc.edu/support/osd/</vt:lpwstr>
      </vt:variant>
      <vt:variant>
        <vt:lpwstr/>
      </vt:variant>
      <vt:variant>
        <vt:i4>5374047</vt:i4>
      </vt:variant>
      <vt:variant>
        <vt:i4>2304</vt:i4>
      </vt:variant>
      <vt:variant>
        <vt:i4>0</vt:i4>
      </vt:variant>
      <vt:variant>
        <vt:i4>5</vt:i4>
      </vt:variant>
      <vt:variant>
        <vt:lpwstr>http://www.austincc.edu/support/osd/</vt:lpwstr>
      </vt:variant>
      <vt:variant>
        <vt:lpwstr/>
      </vt:variant>
      <vt:variant>
        <vt:i4>5374047</vt:i4>
      </vt:variant>
      <vt:variant>
        <vt:i4>2301</vt:i4>
      </vt:variant>
      <vt:variant>
        <vt:i4>0</vt:i4>
      </vt:variant>
      <vt:variant>
        <vt:i4>5</vt:i4>
      </vt:variant>
      <vt:variant>
        <vt:lpwstr>http://www.austincc.edu/support/osd/</vt:lpwstr>
      </vt:variant>
      <vt:variant>
        <vt:lpwstr/>
      </vt:variant>
      <vt:variant>
        <vt:i4>5374047</vt:i4>
      </vt:variant>
      <vt:variant>
        <vt:i4>2298</vt:i4>
      </vt:variant>
      <vt:variant>
        <vt:i4>0</vt:i4>
      </vt:variant>
      <vt:variant>
        <vt:i4>5</vt:i4>
      </vt:variant>
      <vt:variant>
        <vt:lpwstr>http://www.austincc.edu/support/osd/</vt:lpwstr>
      </vt:variant>
      <vt:variant>
        <vt:lpwstr/>
      </vt:variant>
      <vt:variant>
        <vt:i4>5374047</vt:i4>
      </vt:variant>
      <vt:variant>
        <vt:i4>2295</vt:i4>
      </vt:variant>
      <vt:variant>
        <vt:i4>0</vt:i4>
      </vt:variant>
      <vt:variant>
        <vt:i4>5</vt:i4>
      </vt:variant>
      <vt:variant>
        <vt:lpwstr>http://www.austincc.edu/support/osd/</vt:lpwstr>
      </vt:variant>
      <vt:variant>
        <vt:lpwstr/>
      </vt:variant>
      <vt:variant>
        <vt:i4>5374047</vt:i4>
      </vt:variant>
      <vt:variant>
        <vt:i4>2292</vt:i4>
      </vt:variant>
      <vt:variant>
        <vt:i4>0</vt:i4>
      </vt:variant>
      <vt:variant>
        <vt:i4>5</vt:i4>
      </vt:variant>
      <vt:variant>
        <vt:lpwstr>http://www.austincc.edu/support/osd/</vt:lpwstr>
      </vt:variant>
      <vt:variant>
        <vt:lpwstr/>
      </vt:variant>
      <vt:variant>
        <vt:i4>5374047</vt:i4>
      </vt:variant>
      <vt:variant>
        <vt:i4>2289</vt:i4>
      </vt:variant>
      <vt:variant>
        <vt:i4>0</vt:i4>
      </vt:variant>
      <vt:variant>
        <vt:i4>5</vt:i4>
      </vt:variant>
      <vt:variant>
        <vt:lpwstr>http://www.austincc.edu/support/osd/</vt:lpwstr>
      </vt:variant>
      <vt:variant>
        <vt:lpwstr/>
      </vt:variant>
      <vt:variant>
        <vt:i4>5374047</vt:i4>
      </vt:variant>
      <vt:variant>
        <vt:i4>2286</vt:i4>
      </vt:variant>
      <vt:variant>
        <vt:i4>0</vt:i4>
      </vt:variant>
      <vt:variant>
        <vt:i4>5</vt:i4>
      </vt:variant>
      <vt:variant>
        <vt:lpwstr>http://www.austincc.edu/support/osd/</vt:lpwstr>
      </vt:variant>
      <vt:variant>
        <vt:lpwstr/>
      </vt:variant>
      <vt:variant>
        <vt:i4>5374047</vt:i4>
      </vt:variant>
      <vt:variant>
        <vt:i4>2283</vt:i4>
      </vt:variant>
      <vt:variant>
        <vt:i4>0</vt:i4>
      </vt:variant>
      <vt:variant>
        <vt:i4>5</vt:i4>
      </vt:variant>
      <vt:variant>
        <vt:lpwstr>http://www.austincc.edu/support/osd/</vt:lpwstr>
      </vt:variant>
      <vt:variant>
        <vt:lpwstr/>
      </vt:variant>
      <vt:variant>
        <vt:i4>6750263</vt:i4>
      </vt:variant>
      <vt:variant>
        <vt:i4>2280</vt:i4>
      </vt:variant>
      <vt:variant>
        <vt:i4>0</vt:i4>
      </vt:variant>
      <vt:variant>
        <vt:i4>5</vt:i4>
      </vt:variant>
      <vt:variant>
        <vt:lpwstr>http://www.austincc.edu/current/needtoknow</vt:lpwstr>
      </vt:variant>
      <vt:variant>
        <vt:lpwstr/>
      </vt:variant>
      <vt:variant>
        <vt:i4>6750263</vt:i4>
      </vt:variant>
      <vt:variant>
        <vt:i4>2277</vt:i4>
      </vt:variant>
      <vt:variant>
        <vt:i4>0</vt:i4>
      </vt:variant>
      <vt:variant>
        <vt:i4>5</vt:i4>
      </vt:variant>
      <vt:variant>
        <vt:lpwstr>http://www.austincc.edu/current/needtoknow</vt:lpwstr>
      </vt:variant>
      <vt:variant>
        <vt:lpwstr/>
      </vt:variant>
      <vt:variant>
        <vt:i4>6750263</vt:i4>
      </vt:variant>
      <vt:variant>
        <vt:i4>2274</vt:i4>
      </vt:variant>
      <vt:variant>
        <vt:i4>0</vt:i4>
      </vt:variant>
      <vt:variant>
        <vt:i4>5</vt:i4>
      </vt:variant>
      <vt:variant>
        <vt:lpwstr>http://www.austincc.edu/current/needtoknow</vt:lpwstr>
      </vt:variant>
      <vt:variant>
        <vt:lpwstr/>
      </vt:variant>
      <vt:variant>
        <vt:i4>6750263</vt:i4>
      </vt:variant>
      <vt:variant>
        <vt:i4>2271</vt:i4>
      </vt:variant>
      <vt:variant>
        <vt:i4>0</vt:i4>
      </vt:variant>
      <vt:variant>
        <vt:i4>5</vt:i4>
      </vt:variant>
      <vt:variant>
        <vt:lpwstr>http://www.austincc.edu/current/needtoknow</vt:lpwstr>
      </vt:variant>
      <vt:variant>
        <vt:lpwstr/>
      </vt:variant>
      <vt:variant>
        <vt:i4>6750263</vt:i4>
      </vt:variant>
      <vt:variant>
        <vt:i4>2268</vt:i4>
      </vt:variant>
      <vt:variant>
        <vt:i4>0</vt:i4>
      </vt:variant>
      <vt:variant>
        <vt:i4>5</vt:i4>
      </vt:variant>
      <vt:variant>
        <vt:lpwstr>http://www.austincc.edu/current/needtoknow</vt:lpwstr>
      </vt:variant>
      <vt:variant>
        <vt:lpwstr/>
      </vt:variant>
      <vt:variant>
        <vt:i4>6750263</vt:i4>
      </vt:variant>
      <vt:variant>
        <vt:i4>2265</vt:i4>
      </vt:variant>
      <vt:variant>
        <vt:i4>0</vt:i4>
      </vt:variant>
      <vt:variant>
        <vt:i4>5</vt:i4>
      </vt:variant>
      <vt:variant>
        <vt:lpwstr>http://www.austincc.edu/current/needtoknow</vt:lpwstr>
      </vt:variant>
      <vt:variant>
        <vt:lpwstr/>
      </vt:variant>
      <vt:variant>
        <vt:i4>6750263</vt:i4>
      </vt:variant>
      <vt:variant>
        <vt:i4>2262</vt:i4>
      </vt:variant>
      <vt:variant>
        <vt:i4>0</vt:i4>
      </vt:variant>
      <vt:variant>
        <vt:i4>5</vt:i4>
      </vt:variant>
      <vt:variant>
        <vt:lpwstr>http://www.austincc.edu/current/needtoknow</vt:lpwstr>
      </vt:variant>
      <vt:variant>
        <vt:lpwstr/>
      </vt:variant>
      <vt:variant>
        <vt:i4>6750263</vt:i4>
      </vt:variant>
      <vt:variant>
        <vt:i4>2259</vt:i4>
      </vt:variant>
      <vt:variant>
        <vt:i4>0</vt:i4>
      </vt:variant>
      <vt:variant>
        <vt:i4>5</vt:i4>
      </vt:variant>
      <vt:variant>
        <vt:lpwstr>http://www.austincc.edu/current/needtoknow</vt:lpwstr>
      </vt:variant>
      <vt:variant>
        <vt:lpwstr/>
      </vt:variant>
      <vt:variant>
        <vt:i4>6750263</vt:i4>
      </vt:variant>
      <vt:variant>
        <vt:i4>2256</vt:i4>
      </vt:variant>
      <vt:variant>
        <vt:i4>0</vt:i4>
      </vt:variant>
      <vt:variant>
        <vt:i4>5</vt:i4>
      </vt:variant>
      <vt:variant>
        <vt:lpwstr>http://www.austincc.edu/current/needtoknow</vt:lpwstr>
      </vt:variant>
      <vt:variant>
        <vt:lpwstr/>
      </vt:variant>
      <vt:variant>
        <vt:i4>6750263</vt:i4>
      </vt:variant>
      <vt:variant>
        <vt:i4>2253</vt:i4>
      </vt:variant>
      <vt:variant>
        <vt:i4>0</vt:i4>
      </vt:variant>
      <vt:variant>
        <vt:i4>5</vt:i4>
      </vt:variant>
      <vt:variant>
        <vt:lpwstr>http://www.austincc.edu/current/needtoknow</vt:lpwstr>
      </vt:variant>
      <vt:variant>
        <vt:lpwstr/>
      </vt:variant>
      <vt:variant>
        <vt:i4>6750263</vt:i4>
      </vt:variant>
      <vt:variant>
        <vt:i4>2250</vt:i4>
      </vt:variant>
      <vt:variant>
        <vt:i4>0</vt:i4>
      </vt:variant>
      <vt:variant>
        <vt:i4>5</vt:i4>
      </vt:variant>
      <vt:variant>
        <vt:lpwstr>http://www.austincc.edu/current/needtoknow</vt:lpwstr>
      </vt:variant>
      <vt:variant>
        <vt:lpwstr/>
      </vt:variant>
      <vt:variant>
        <vt:i4>3407890</vt:i4>
      </vt:variant>
      <vt:variant>
        <vt:i4>2247</vt:i4>
      </vt:variant>
      <vt:variant>
        <vt:i4>0</vt:i4>
      </vt:variant>
      <vt:variant>
        <vt:i4>5</vt:i4>
      </vt:variant>
      <vt:variant>
        <vt:lpwstr>http://www.austincc.edu/tutor/students/tutoring.php</vt:lpwstr>
      </vt:variant>
      <vt:variant>
        <vt:lpwstr/>
      </vt:variant>
      <vt:variant>
        <vt:i4>3407890</vt:i4>
      </vt:variant>
      <vt:variant>
        <vt:i4>2244</vt:i4>
      </vt:variant>
      <vt:variant>
        <vt:i4>0</vt:i4>
      </vt:variant>
      <vt:variant>
        <vt:i4>5</vt:i4>
      </vt:variant>
      <vt:variant>
        <vt:lpwstr>http://www.austincc.edu/tutor/students/tutoring.php</vt:lpwstr>
      </vt:variant>
      <vt:variant>
        <vt:lpwstr/>
      </vt:variant>
      <vt:variant>
        <vt:i4>3407890</vt:i4>
      </vt:variant>
      <vt:variant>
        <vt:i4>2241</vt:i4>
      </vt:variant>
      <vt:variant>
        <vt:i4>0</vt:i4>
      </vt:variant>
      <vt:variant>
        <vt:i4>5</vt:i4>
      </vt:variant>
      <vt:variant>
        <vt:lpwstr>http://www.austincc.edu/tutor/students/tutoring.php</vt:lpwstr>
      </vt:variant>
      <vt:variant>
        <vt:lpwstr/>
      </vt:variant>
      <vt:variant>
        <vt:i4>3407890</vt:i4>
      </vt:variant>
      <vt:variant>
        <vt:i4>2238</vt:i4>
      </vt:variant>
      <vt:variant>
        <vt:i4>0</vt:i4>
      </vt:variant>
      <vt:variant>
        <vt:i4>5</vt:i4>
      </vt:variant>
      <vt:variant>
        <vt:lpwstr>http://www.austincc.edu/tutor/students/tutoring.php</vt:lpwstr>
      </vt:variant>
      <vt:variant>
        <vt:lpwstr/>
      </vt:variant>
      <vt:variant>
        <vt:i4>3407890</vt:i4>
      </vt:variant>
      <vt:variant>
        <vt:i4>2235</vt:i4>
      </vt:variant>
      <vt:variant>
        <vt:i4>0</vt:i4>
      </vt:variant>
      <vt:variant>
        <vt:i4>5</vt:i4>
      </vt:variant>
      <vt:variant>
        <vt:lpwstr>http://www.austincc.edu/tutor/students/tutoring.php</vt:lpwstr>
      </vt:variant>
      <vt:variant>
        <vt:lpwstr/>
      </vt:variant>
      <vt:variant>
        <vt:i4>3407890</vt:i4>
      </vt:variant>
      <vt:variant>
        <vt:i4>2232</vt:i4>
      </vt:variant>
      <vt:variant>
        <vt:i4>0</vt:i4>
      </vt:variant>
      <vt:variant>
        <vt:i4>5</vt:i4>
      </vt:variant>
      <vt:variant>
        <vt:lpwstr>http://www.austincc.edu/tutor/students/tutoring.php</vt:lpwstr>
      </vt:variant>
      <vt:variant>
        <vt:lpwstr/>
      </vt:variant>
      <vt:variant>
        <vt:i4>3407890</vt:i4>
      </vt:variant>
      <vt:variant>
        <vt:i4>2229</vt:i4>
      </vt:variant>
      <vt:variant>
        <vt:i4>0</vt:i4>
      </vt:variant>
      <vt:variant>
        <vt:i4>5</vt:i4>
      </vt:variant>
      <vt:variant>
        <vt:lpwstr>http://www.austincc.edu/tutor/students/tutoring.php</vt:lpwstr>
      </vt:variant>
      <vt:variant>
        <vt:lpwstr/>
      </vt:variant>
      <vt:variant>
        <vt:i4>3407890</vt:i4>
      </vt:variant>
      <vt:variant>
        <vt:i4>2226</vt:i4>
      </vt:variant>
      <vt:variant>
        <vt:i4>0</vt:i4>
      </vt:variant>
      <vt:variant>
        <vt:i4>5</vt:i4>
      </vt:variant>
      <vt:variant>
        <vt:lpwstr>http://www.austincc.edu/tutor/students/tutoring.php</vt:lpwstr>
      </vt:variant>
      <vt:variant>
        <vt:lpwstr/>
      </vt:variant>
      <vt:variant>
        <vt:i4>3407890</vt:i4>
      </vt:variant>
      <vt:variant>
        <vt:i4>2223</vt:i4>
      </vt:variant>
      <vt:variant>
        <vt:i4>0</vt:i4>
      </vt:variant>
      <vt:variant>
        <vt:i4>5</vt:i4>
      </vt:variant>
      <vt:variant>
        <vt:lpwstr>http://www.austincc.edu/tutor/students/tutoring.php</vt:lpwstr>
      </vt:variant>
      <vt:variant>
        <vt:lpwstr/>
      </vt:variant>
      <vt:variant>
        <vt:i4>3407890</vt:i4>
      </vt:variant>
      <vt:variant>
        <vt:i4>2220</vt:i4>
      </vt:variant>
      <vt:variant>
        <vt:i4>0</vt:i4>
      </vt:variant>
      <vt:variant>
        <vt:i4>5</vt:i4>
      </vt:variant>
      <vt:variant>
        <vt:lpwstr>http://www.austincc.edu/tutor/students/tutoring.php</vt:lpwstr>
      </vt:variant>
      <vt:variant>
        <vt:lpwstr/>
      </vt:variant>
      <vt:variant>
        <vt:i4>3407890</vt:i4>
      </vt:variant>
      <vt:variant>
        <vt:i4>2217</vt:i4>
      </vt:variant>
      <vt:variant>
        <vt:i4>0</vt:i4>
      </vt:variant>
      <vt:variant>
        <vt:i4>5</vt:i4>
      </vt:variant>
      <vt:variant>
        <vt:lpwstr>http://www.austincc.edu/tutor/students/tutoring.php</vt:lpwstr>
      </vt:variant>
      <vt:variant>
        <vt:lpwstr/>
      </vt:variant>
      <vt:variant>
        <vt:i4>3407890</vt:i4>
      </vt:variant>
      <vt:variant>
        <vt:i4>2214</vt:i4>
      </vt:variant>
      <vt:variant>
        <vt:i4>0</vt:i4>
      </vt:variant>
      <vt:variant>
        <vt:i4>5</vt:i4>
      </vt:variant>
      <vt:variant>
        <vt:lpwstr>http://www.austincc.edu/tutor/students/tutoring.php</vt:lpwstr>
      </vt:variant>
      <vt:variant>
        <vt:lpwstr/>
      </vt:variant>
      <vt:variant>
        <vt:i4>3407890</vt:i4>
      </vt:variant>
      <vt:variant>
        <vt:i4>2211</vt:i4>
      </vt:variant>
      <vt:variant>
        <vt:i4>0</vt:i4>
      </vt:variant>
      <vt:variant>
        <vt:i4>5</vt:i4>
      </vt:variant>
      <vt:variant>
        <vt:lpwstr>http://www.austincc.edu/tutor/students/tutoring.php</vt:lpwstr>
      </vt:variant>
      <vt:variant>
        <vt:lpwstr/>
      </vt:variant>
      <vt:variant>
        <vt:i4>3407890</vt:i4>
      </vt:variant>
      <vt:variant>
        <vt:i4>2208</vt:i4>
      </vt:variant>
      <vt:variant>
        <vt:i4>0</vt:i4>
      </vt:variant>
      <vt:variant>
        <vt:i4>5</vt:i4>
      </vt:variant>
      <vt:variant>
        <vt:lpwstr>http://www.austincc.edu/tutor/students/tutoring.php</vt:lpwstr>
      </vt:variant>
      <vt:variant>
        <vt:lpwstr/>
      </vt:variant>
      <vt:variant>
        <vt:i4>3407890</vt:i4>
      </vt:variant>
      <vt:variant>
        <vt:i4>2205</vt:i4>
      </vt:variant>
      <vt:variant>
        <vt:i4>0</vt:i4>
      </vt:variant>
      <vt:variant>
        <vt:i4>5</vt:i4>
      </vt:variant>
      <vt:variant>
        <vt:lpwstr>http://www.austincc.edu/tutor/students/tutoring.php</vt:lpwstr>
      </vt:variant>
      <vt:variant>
        <vt:lpwstr/>
      </vt:variant>
      <vt:variant>
        <vt:i4>1048652</vt:i4>
      </vt:variant>
      <vt:variant>
        <vt:i4>2202</vt:i4>
      </vt:variant>
      <vt:variant>
        <vt:i4>0</vt:i4>
      </vt:variant>
      <vt:variant>
        <vt:i4>5</vt:i4>
      </vt:variant>
      <vt:variant>
        <vt:lpwstr>http://www.austincc.edu/current/</vt:lpwstr>
      </vt:variant>
      <vt:variant>
        <vt:lpwstr/>
      </vt:variant>
      <vt:variant>
        <vt:i4>1048652</vt:i4>
      </vt:variant>
      <vt:variant>
        <vt:i4>2199</vt:i4>
      </vt:variant>
      <vt:variant>
        <vt:i4>0</vt:i4>
      </vt:variant>
      <vt:variant>
        <vt:i4>5</vt:i4>
      </vt:variant>
      <vt:variant>
        <vt:lpwstr>http://www.austincc.edu/current/</vt:lpwstr>
      </vt:variant>
      <vt:variant>
        <vt:lpwstr/>
      </vt:variant>
      <vt:variant>
        <vt:i4>1048652</vt:i4>
      </vt:variant>
      <vt:variant>
        <vt:i4>2196</vt:i4>
      </vt:variant>
      <vt:variant>
        <vt:i4>0</vt:i4>
      </vt:variant>
      <vt:variant>
        <vt:i4>5</vt:i4>
      </vt:variant>
      <vt:variant>
        <vt:lpwstr>http://www.austincc.edu/current/</vt:lpwstr>
      </vt:variant>
      <vt:variant>
        <vt:lpwstr/>
      </vt:variant>
      <vt:variant>
        <vt:i4>1048652</vt:i4>
      </vt:variant>
      <vt:variant>
        <vt:i4>2193</vt:i4>
      </vt:variant>
      <vt:variant>
        <vt:i4>0</vt:i4>
      </vt:variant>
      <vt:variant>
        <vt:i4>5</vt:i4>
      </vt:variant>
      <vt:variant>
        <vt:lpwstr>http://www.austincc.edu/current/</vt:lpwstr>
      </vt:variant>
      <vt:variant>
        <vt:lpwstr/>
      </vt:variant>
      <vt:variant>
        <vt:i4>1048652</vt:i4>
      </vt:variant>
      <vt:variant>
        <vt:i4>2190</vt:i4>
      </vt:variant>
      <vt:variant>
        <vt:i4>0</vt:i4>
      </vt:variant>
      <vt:variant>
        <vt:i4>5</vt:i4>
      </vt:variant>
      <vt:variant>
        <vt:lpwstr>http://www.austincc.edu/current/</vt:lpwstr>
      </vt:variant>
      <vt:variant>
        <vt:lpwstr/>
      </vt:variant>
      <vt:variant>
        <vt:i4>1048652</vt:i4>
      </vt:variant>
      <vt:variant>
        <vt:i4>2187</vt:i4>
      </vt:variant>
      <vt:variant>
        <vt:i4>0</vt:i4>
      </vt:variant>
      <vt:variant>
        <vt:i4>5</vt:i4>
      </vt:variant>
      <vt:variant>
        <vt:lpwstr>http://www.austincc.edu/current/</vt:lpwstr>
      </vt:variant>
      <vt:variant>
        <vt:lpwstr/>
      </vt:variant>
      <vt:variant>
        <vt:i4>1048652</vt:i4>
      </vt:variant>
      <vt:variant>
        <vt:i4>2184</vt:i4>
      </vt:variant>
      <vt:variant>
        <vt:i4>0</vt:i4>
      </vt:variant>
      <vt:variant>
        <vt:i4>5</vt:i4>
      </vt:variant>
      <vt:variant>
        <vt:lpwstr>http://www.austincc.edu/current/</vt:lpwstr>
      </vt:variant>
      <vt:variant>
        <vt:lpwstr/>
      </vt:variant>
      <vt:variant>
        <vt:i4>1048652</vt:i4>
      </vt:variant>
      <vt:variant>
        <vt:i4>2181</vt:i4>
      </vt:variant>
      <vt:variant>
        <vt:i4>0</vt:i4>
      </vt:variant>
      <vt:variant>
        <vt:i4>5</vt:i4>
      </vt:variant>
      <vt:variant>
        <vt:lpwstr>http://www.austincc.edu/current/</vt:lpwstr>
      </vt:variant>
      <vt:variant>
        <vt:lpwstr/>
      </vt:variant>
      <vt:variant>
        <vt:i4>1048652</vt:i4>
      </vt:variant>
      <vt:variant>
        <vt:i4>2178</vt:i4>
      </vt:variant>
      <vt:variant>
        <vt:i4>0</vt:i4>
      </vt:variant>
      <vt:variant>
        <vt:i4>5</vt:i4>
      </vt:variant>
      <vt:variant>
        <vt:lpwstr>http://www.austincc.edu/current/</vt:lpwstr>
      </vt:variant>
      <vt:variant>
        <vt:lpwstr/>
      </vt:variant>
      <vt:variant>
        <vt:i4>1048652</vt:i4>
      </vt:variant>
      <vt:variant>
        <vt:i4>2175</vt:i4>
      </vt:variant>
      <vt:variant>
        <vt:i4>0</vt:i4>
      </vt:variant>
      <vt:variant>
        <vt:i4>5</vt:i4>
      </vt:variant>
      <vt:variant>
        <vt:lpwstr>http://www.austincc.edu/current/</vt:lpwstr>
      </vt:variant>
      <vt:variant>
        <vt:lpwstr/>
      </vt:variant>
      <vt:variant>
        <vt:i4>1048652</vt:i4>
      </vt:variant>
      <vt:variant>
        <vt:i4>2172</vt:i4>
      </vt:variant>
      <vt:variant>
        <vt:i4>0</vt:i4>
      </vt:variant>
      <vt:variant>
        <vt:i4>5</vt:i4>
      </vt:variant>
      <vt:variant>
        <vt:lpwstr>http://www.austincc.edu/current/</vt:lpwstr>
      </vt:variant>
      <vt:variant>
        <vt:lpwstr/>
      </vt:variant>
      <vt:variant>
        <vt:i4>6422544</vt:i4>
      </vt:variant>
      <vt:variant>
        <vt:i4>2169</vt:i4>
      </vt:variant>
      <vt:variant>
        <vt:i4>0</vt:i4>
      </vt:variant>
      <vt:variant>
        <vt:i4>5</vt:i4>
      </vt:variant>
      <vt:variant>
        <vt:lpwstr>http://www.austincc.edu/s4/</vt:lpwstr>
      </vt:variant>
      <vt:variant>
        <vt:lpwstr/>
      </vt:variant>
      <vt:variant>
        <vt:i4>6422544</vt:i4>
      </vt:variant>
      <vt:variant>
        <vt:i4>2166</vt:i4>
      </vt:variant>
      <vt:variant>
        <vt:i4>0</vt:i4>
      </vt:variant>
      <vt:variant>
        <vt:i4>5</vt:i4>
      </vt:variant>
      <vt:variant>
        <vt:lpwstr>http://www.austincc.edu/s4/</vt:lpwstr>
      </vt:variant>
      <vt:variant>
        <vt:lpwstr/>
      </vt:variant>
      <vt:variant>
        <vt:i4>6422544</vt:i4>
      </vt:variant>
      <vt:variant>
        <vt:i4>2163</vt:i4>
      </vt:variant>
      <vt:variant>
        <vt:i4>0</vt:i4>
      </vt:variant>
      <vt:variant>
        <vt:i4>5</vt:i4>
      </vt:variant>
      <vt:variant>
        <vt:lpwstr>http://www.austincc.edu/s4/</vt:lpwstr>
      </vt:variant>
      <vt:variant>
        <vt:lpwstr/>
      </vt:variant>
      <vt:variant>
        <vt:i4>6422544</vt:i4>
      </vt:variant>
      <vt:variant>
        <vt:i4>2160</vt:i4>
      </vt:variant>
      <vt:variant>
        <vt:i4>0</vt:i4>
      </vt:variant>
      <vt:variant>
        <vt:i4>5</vt:i4>
      </vt:variant>
      <vt:variant>
        <vt:lpwstr>http://www.austincc.edu/s4/</vt:lpwstr>
      </vt:variant>
      <vt:variant>
        <vt:lpwstr/>
      </vt:variant>
      <vt:variant>
        <vt:i4>6422544</vt:i4>
      </vt:variant>
      <vt:variant>
        <vt:i4>2157</vt:i4>
      </vt:variant>
      <vt:variant>
        <vt:i4>0</vt:i4>
      </vt:variant>
      <vt:variant>
        <vt:i4>5</vt:i4>
      </vt:variant>
      <vt:variant>
        <vt:lpwstr>http://www.austincc.edu/s4/</vt:lpwstr>
      </vt:variant>
      <vt:variant>
        <vt:lpwstr/>
      </vt:variant>
      <vt:variant>
        <vt:i4>6422544</vt:i4>
      </vt:variant>
      <vt:variant>
        <vt:i4>2154</vt:i4>
      </vt:variant>
      <vt:variant>
        <vt:i4>0</vt:i4>
      </vt:variant>
      <vt:variant>
        <vt:i4>5</vt:i4>
      </vt:variant>
      <vt:variant>
        <vt:lpwstr>http://www.austincc.edu/s4/</vt:lpwstr>
      </vt:variant>
      <vt:variant>
        <vt:lpwstr/>
      </vt:variant>
      <vt:variant>
        <vt:i4>6422544</vt:i4>
      </vt:variant>
      <vt:variant>
        <vt:i4>2151</vt:i4>
      </vt:variant>
      <vt:variant>
        <vt:i4>0</vt:i4>
      </vt:variant>
      <vt:variant>
        <vt:i4>5</vt:i4>
      </vt:variant>
      <vt:variant>
        <vt:lpwstr>http://www.austincc.edu/s4/</vt:lpwstr>
      </vt:variant>
      <vt:variant>
        <vt:lpwstr/>
      </vt:variant>
      <vt:variant>
        <vt:i4>6422544</vt:i4>
      </vt:variant>
      <vt:variant>
        <vt:i4>2148</vt:i4>
      </vt:variant>
      <vt:variant>
        <vt:i4>0</vt:i4>
      </vt:variant>
      <vt:variant>
        <vt:i4>5</vt:i4>
      </vt:variant>
      <vt:variant>
        <vt:lpwstr>http://www.austincc.edu/s4/</vt:lpwstr>
      </vt:variant>
      <vt:variant>
        <vt:lpwstr/>
      </vt:variant>
      <vt:variant>
        <vt:i4>6422544</vt:i4>
      </vt:variant>
      <vt:variant>
        <vt:i4>2145</vt:i4>
      </vt:variant>
      <vt:variant>
        <vt:i4>0</vt:i4>
      </vt:variant>
      <vt:variant>
        <vt:i4>5</vt:i4>
      </vt:variant>
      <vt:variant>
        <vt:lpwstr>http://www.austincc.edu/s4/</vt:lpwstr>
      </vt:variant>
      <vt:variant>
        <vt:lpwstr/>
      </vt:variant>
      <vt:variant>
        <vt:i4>6422544</vt:i4>
      </vt:variant>
      <vt:variant>
        <vt:i4>2142</vt:i4>
      </vt:variant>
      <vt:variant>
        <vt:i4>0</vt:i4>
      </vt:variant>
      <vt:variant>
        <vt:i4>5</vt:i4>
      </vt:variant>
      <vt:variant>
        <vt:lpwstr>http://www.austincc.edu/s4/</vt:lpwstr>
      </vt:variant>
      <vt:variant>
        <vt:lpwstr/>
      </vt:variant>
      <vt:variant>
        <vt:i4>6422544</vt:i4>
      </vt:variant>
      <vt:variant>
        <vt:i4>2139</vt:i4>
      </vt:variant>
      <vt:variant>
        <vt:i4>0</vt:i4>
      </vt:variant>
      <vt:variant>
        <vt:i4>5</vt:i4>
      </vt:variant>
      <vt:variant>
        <vt:lpwstr>http://www.austincc.edu/s4/</vt:lpwstr>
      </vt:variant>
      <vt:variant>
        <vt:lpwstr/>
      </vt:variant>
      <vt:variant>
        <vt:i4>5439542</vt:i4>
      </vt:variant>
      <vt:variant>
        <vt:i4>2136</vt:i4>
      </vt:variant>
      <vt:variant>
        <vt:i4>0</vt:i4>
      </vt:variant>
      <vt:variant>
        <vt:i4>5</vt:i4>
      </vt:variant>
      <vt:variant>
        <vt:lpwstr>http://www.austincc.edu/accmail/index.php</vt:lpwstr>
      </vt:variant>
      <vt:variant>
        <vt:lpwstr/>
      </vt:variant>
      <vt:variant>
        <vt:i4>5439542</vt:i4>
      </vt:variant>
      <vt:variant>
        <vt:i4>2133</vt:i4>
      </vt:variant>
      <vt:variant>
        <vt:i4>0</vt:i4>
      </vt:variant>
      <vt:variant>
        <vt:i4>5</vt:i4>
      </vt:variant>
      <vt:variant>
        <vt:lpwstr>http://www.austincc.edu/accmail/index.php</vt:lpwstr>
      </vt:variant>
      <vt:variant>
        <vt:lpwstr/>
      </vt:variant>
      <vt:variant>
        <vt:i4>5439542</vt:i4>
      </vt:variant>
      <vt:variant>
        <vt:i4>2130</vt:i4>
      </vt:variant>
      <vt:variant>
        <vt:i4>0</vt:i4>
      </vt:variant>
      <vt:variant>
        <vt:i4>5</vt:i4>
      </vt:variant>
      <vt:variant>
        <vt:lpwstr>http://www.austincc.edu/accmail/index.php</vt:lpwstr>
      </vt:variant>
      <vt:variant>
        <vt:lpwstr/>
      </vt:variant>
      <vt:variant>
        <vt:i4>5439542</vt:i4>
      </vt:variant>
      <vt:variant>
        <vt:i4>2127</vt:i4>
      </vt:variant>
      <vt:variant>
        <vt:i4>0</vt:i4>
      </vt:variant>
      <vt:variant>
        <vt:i4>5</vt:i4>
      </vt:variant>
      <vt:variant>
        <vt:lpwstr>http://www.austincc.edu/accmail/index.php</vt:lpwstr>
      </vt:variant>
      <vt:variant>
        <vt:lpwstr/>
      </vt:variant>
      <vt:variant>
        <vt:i4>5439542</vt:i4>
      </vt:variant>
      <vt:variant>
        <vt:i4>2124</vt:i4>
      </vt:variant>
      <vt:variant>
        <vt:i4>0</vt:i4>
      </vt:variant>
      <vt:variant>
        <vt:i4>5</vt:i4>
      </vt:variant>
      <vt:variant>
        <vt:lpwstr>http://www.austincc.edu/accmail/index.php</vt:lpwstr>
      </vt:variant>
      <vt:variant>
        <vt:lpwstr/>
      </vt:variant>
      <vt:variant>
        <vt:i4>5439542</vt:i4>
      </vt:variant>
      <vt:variant>
        <vt:i4>2121</vt:i4>
      </vt:variant>
      <vt:variant>
        <vt:i4>0</vt:i4>
      </vt:variant>
      <vt:variant>
        <vt:i4>5</vt:i4>
      </vt:variant>
      <vt:variant>
        <vt:lpwstr>http://www.austincc.edu/accmail/index.php</vt:lpwstr>
      </vt:variant>
      <vt:variant>
        <vt:lpwstr/>
      </vt:variant>
      <vt:variant>
        <vt:i4>5439542</vt:i4>
      </vt:variant>
      <vt:variant>
        <vt:i4>2118</vt:i4>
      </vt:variant>
      <vt:variant>
        <vt:i4>0</vt:i4>
      </vt:variant>
      <vt:variant>
        <vt:i4>5</vt:i4>
      </vt:variant>
      <vt:variant>
        <vt:lpwstr>http://www.austincc.edu/accmail/index.php</vt:lpwstr>
      </vt:variant>
      <vt:variant>
        <vt:lpwstr/>
      </vt:variant>
      <vt:variant>
        <vt:i4>5439542</vt:i4>
      </vt:variant>
      <vt:variant>
        <vt:i4>2115</vt:i4>
      </vt:variant>
      <vt:variant>
        <vt:i4>0</vt:i4>
      </vt:variant>
      <vt:variant>
        <vt:i4>5</vt:i4>
      </vt:variant>
      <vt:variant>
        <vt:lpwstr>http://www.austincc.edu/accmail/index.php</vt:lpwstr>
      </vt:variant>
      <vt:variant>
        <vt:lpwstr/>
      </vt:variant>
      <vt:variant>
        <vt:i4>5439542</vt:i4>
      </vt:variant>
      <vt:variant>
        <vt:i4>2112</vt:i4>
      </vt:variant>
      <vt:variant>
        <vt:i4>0</vt:i4>
      </vt:variant>
      <vt:variant>
        <vt:i4>5</vt:i4>
      </vt:variant>
      <vt:variant>
        <vt:lpwstr>http://www.austincc.edu/accmail/index.php</vt:lpwstr>
      </vt:variant>
      <vt:variant>
        <vt:lpwstr/>
      </vt:variant>
      <vt:variant>
        <vt:i4>5439542</vt:i4>
      </vt:variant>
      <vt:variant>
        <vt:i4>2109</vt:i4>
      </vt:variant>
      <vt:variant>
        <vt:i4>0</vt:i4>
      </vt:variant>
      <vt:variant>
        <vt:i4>5</vt:i4>
      </vt:variant>
      <vt:variant>
        <vt:lpwstr>http://www.austincc.edu/accmail/index.php</vt:lpwstr>
      </vt:variant>
      <vt:variant>
        <vt:lpwstr/>
      </vt:variant>
      <vt:variant>
        <vt:i4>5439542</vt:i4>
      </vt:variant>
      <vt:variant>
        <vt:i4>2106</vt:i4>
      </vt:variant>
      <vt:variant>
        <vt:i4>0</vt:i4>
      </vt:variant>
      <vt:variant>
        <vt:i4>5</vt:i4>
      </vt:variant>
      <vt:variant>
        <vt:lpwstr>http://www.austincc.edu/accmail/index.php</vt:lpwstr>
      </vt:variant>
      <vt:variant>
        <vt:lpwstr/>
      </vt:variant>
      <vt:variant>
        <vt:i4>5439542</vt:i4>
      </vt:variant>
      <vt:variant>
        <vt:i4>2103</vt:i4>
      </vt:variant>
      <vt:variant>
        <vt:i4>0</vt:i4>
      </vt:variant>
      <vt:variant>
        <vt:i4>5</vt:i4>
      </vt:variant>
      <vt:variant>
        <vt:lpwstr>http://www.austincc.edu/accmail/index.php</vt:lpwstr>
      </vt:variant>
      <vt:variant>
        <vt:lpwstr/>
      </vt:variant>
      <vt:variant>
        <vt:i4>5439542</vt:i4>
      </vt:variant>
      <vt:variant>
        <vt:i4>2100</vt:i4>
      </vt:variant>
      <vt:variant>
        <vt:i4>0</vt:i4>
      </vt:variant>
      <vt:variant>
        <vt:i4>5</vt:i4>
      </vt:variant>
      <vt:variant>
        <vt:lpwstr>http://www.austincc.edu/accmail/index.php</vt:lpwstr>
      </vt:variant>
      <vt:variant>
        <vt:lpwstr/>
      </vt:variant>
      <vt:variant>
        <vt:i4>5439542</vt:i4>
      </vt:variant>
      <vt:variant>
        <vt:i4>2097</vt:i4>
      </vt:variant>
      <vt:variant>
        <vt:i4>0</vt:i4>
      </vt:variant>
      <vt:variant>
        <vt:i4>5</vt:i4>
      </vt:variant>
      <vt:variant>
        <vt:lpwstr>http://www.austincc.edu/accmail/index.php</vt:lpwstr>
      </vt:variant>
      <vt:variant>
        <vt:lpwstr/>
      </vt:variant>
      <vt:variant>
        <vt:i4>5374047</vt:i4>
      </vt:variant>
      <vt:variant>
        <vt:i4>2094</vt:i4>
      </vt:variant>
      <vt:variant>
        <vt:i4>0</vt:i4>
      </vt:variant>
      <vt:variant>
        <vt:i4>5</vt:i4>
      </vt:variant>
      <vt:variant>
        <vt:lpwstr>http://www.austincc.edu/support/osd/</vt:lpwstr>
      </vt:variant>
      <vt:variant>
        <vt:lpwstr/>
      </vt:variant>
      <vt:variant>
        <vt:i4>5374047</vt:i4>
      </vt:variant>
      <vt:variant>
        <vt:i4>2091</vt:i4>
      </vt:variant>
      <vt:variant>
        <vt:i4>0</vt:i4>
      </vt:variant>
      <vt:variant>
        <vt:i4>5</vt:i4>
      </vt:variant>
      <vt:variant>
        <vt:lpwstr>http://www.austincc.edu/support/osd/</vt:lpwstr>
      </vt:variant>
      <vt:variant>
        <vt:lpwstr/>
      </vt:variant>
      <vt:variant>
        <vt:i4>5374047</vt:i4>
      </vt:variant>
      <vt:variant>
        <vt:i4>2088</vt:i4>
      </vt:variant>
      <vt:variant>
        <vt:i4>0</vt:i4>
      </vt:variant>
      <vt:variant>
        <vt:i4>5</vt:i4>
      </vt:variant>
      <vt:variant>
        <vt:lpwstr>http://www.austincc.edu/support/osd/</vt:lpwstr>
      </vt:variant>
      <vt:variant>
        <vt:lpwstr/>
      </vt:variant>
      <vt:variant>
        <vt:i4>5374047</vt:i4>
      </vt:variant>
      <vt:variant>
        <vt:i4>2085</vt:i4>
      </vt:variant>
      <vt:variant>
        <vt:i4>0</vt:i4>
      </vt:variant>
      <vt:variant>
        <vt:i4>5</vt:i4>
      </vt:variant>
      <vt:variant>
        <vt:lpwstr>http://www.austincc.edu/support/osd/</vt:lpwstr>
      </vt:variant>
      <vt:variant>
        <vt:lpwstr/>
      </vt:variant>
      <vt:variant>
        <vt:i4>5374047</vt:i4>
      </vt:variant>
      <vt:variant>
        <vt:i4>2082</vt:i4>
      </vt:variant>
      <vt:variant>
        <vt:i4>0</vt:i4>
      </vt:variant>
      <vt:variant>
        <vt:i4>5</vt:i4>
      </vt:variant>
      <vt:variant>
        <vt:lpwstr>http://www.austincc.edu/support/osd/</vt:lpwstr>
      </vt:variant>
      <vt:variant>
        <vt:lpwstr/>
      </vt:variant>
      <vt:variant>
        <vt:i4>5374047</vt:i4>
      </vt:variant>
      <vt:variant>
        <vt:i4>2079</vt:i4>
      </vt:variant>
      <vt:variant>
        <vt:i4>0</vt:i4>
      </vt:variant>
      <vt:variant>
        <vt:i4>5</vt:i4>
      </vt:variant>
      <vt:variant>
        <vt:lpwstr>http://www.austincc.edu/support/osd/</vt:lpwstr>
      </vt:variant>
      <vt:variant>
        <vt:lpwstr/>
      </vt:variant>
      <vt:variant>
        <vt:i4>5374047</vt:i4>
      </vt:variant>
      <vt:variant>
        <vt:i4>2076</vt:i4>
      </vt:variant>
      <vt:variant>
        <vt:i4>0</vt:i4>
      </vt:variant>
      <vt:variant>
        <vt:i4>5</vt:i4>
      </vt:variant>
      <vt:variant>
        <vt:lpwstr>http://www.austincc.edu/support/osd/</vt:lpwstr>
      </vt:variant>
      <vt:variant>
        <vt:lpwstr/>
      </vt:variant>
      <vt:variant>
        <vt:i4>5374047</vt:i4>
      </vt:variant>
      <vt:variant>
        <vt:i4>2073</vt:i4>
      </vt:variant>
      <vt:variant>
        <vt:i4>0</vt:i4>
      </vt:variant>
      <vt:variant>
        <vt:i4>5</vt:i4>
      </vt:variant>
      <vt:variant>
        <vt:lpwstr>http://www.austincc.edu/support/osd/</vt:lpwstr>
      </vt:variant>
      <vt:variant>
        <vt:lpwstr/>
      </vt:variant>
      <vt:variant>
        <vt:i4>5374047</vt:i4>
      </vt:variant>
      <vt:variant>
        <vt:i4>2070</vt:i4>
      </vt:variant>
      <vt:variant>
        <vt:i4>0</vt:i4>
      </vt:variant>
      <vt:variant>
        <vt:i4>5</vt:i4>
      </vt:variant>
      <vt:variant>
        <vt:lpwstr>http://www.austincc.edu/support/osd/</vt:lpwstr>
      </vt:variant>
      <vt:variant>
        <vt:lpwstr/>
      </vt:variant>
      <vt:variant>
        <vt:i4>5374047</vt:i4>
      </vt:variant>
      <vt:variant>
        <vt:i4>2067</vt:i4>
      </vt:variant>
      <vt:variant>
        <vt:i4>0</vt:i4>
      </vt:variant>
      <vt:variant>
        <vt:i4>5</vt:i4>
      </vt:variant>
      <vt:variant>
        <vt:lpwstr>http://www.austincc.edu/support/osd/</vt:lpwstr>
      </vt:variant>
      <vt:variant>
        <vt:lpwstr/>
      </vt:variant>
      <vt:variant>
        <vt:i4>5374047</vt:i4>
      </vt:variant>
      <vt:variant>
        <vt:i4>2064</vt:i4>
      </vt:variant>
      <vt:variant>
        <vt:i4>0</vt:i4>
      </vt:variant>
      <vt:variant>
        <vt:i4>5</vt:i4>
      </vt:variant>
      <vt:variant>
        <vt:lpwstr>http://www.austincc.edu/support/osd/</vt:lpwstr>
      </vt:variant>
      <vt:variant>
        <vt:lpwstr/>
      </vt:variant>
      <vt:variant>
        <vt:i4>5374047</vt:i4>
      </vt:variant>
      <vt:variant>
        <vt:i4>2061</vt:i4>
      </vt:variant>
      <vt:variant>
        <vt:i4>0</vt:i4>
      </vt:variant>
      <vt:variant>
        <vt:i4>5</vt:i4>
      </vt:variant>
      <vt:variant>
        <vt:lpwstr>http://www.austincc.edu/support/osd/</vt:lpwstr>
      </vt:variant>
      <vt:variant>
        <vt:lpwstr/>
      </vt:variant>
      <vt:variant>
        <vt:i4>5374047</vt:i4>
      </vt:variant>
      <vt:variant>
        <vt:i4>2058</vt:i4>
      </vt:variant>
      <vt:variant>
        <vt:i4>0</vt:i4>
      </vt:variant>
      <vt:variant>
        <vt:i4>5</vt:i4>
      </vt:variant>
      <vt:variant>
        <vt:lpwstr>http://www.austincc.edu/support/osd/</vt:lpwstr>
      </vt:variant>
      <vt:variant>
        <vt:lpwstr/>
      </vt:variant>
      <vt:variant>
        <vt:i4>6750263</vt:i4>
      </vt:variant>
      <vt:variant>
        <vt:i4>2055</vt:i4>
      </vt:variant>
      <vt:variant>
        <vt:i4>0</vt:i4>
      </vt:variant>
      <vt:variant>
        <vt:i4>5</vt:i4>
      </vt:variant>
      <vt:variant>
        <vt:lpwstr>http://www.austincc.edu/current/needtoknow</vt:lpwstr>
      </vt:variant>
      <vt:variant>
        <vt:lpwstr/>
      </vt:variant>
      <vt:variant>
        <vt:i4>6750263</vt:i4>
      </vt:variant>
      <vt:variant>
        <vt:i4>2052</vt:i4>
      </vt:variant>
      <vt:variant>
        <vt:i4>0</vt:i4>
      </vt:variant>
      <vt:variant>
        <vt:i4>5</vt:i4>
      </vt:variant>
      <vt:variant>
        <vt:lpwstr>http://www.austincc.edu/current/needtoknow</vt:lpwstr>
      </vt:variant>
      <vt:variant>
        <vt:lpwstr/>
      </vt:variant>
      <vt:variant>
        <vt:i4>6750263</vt:i4>
      </vt:variant>
      <vt:variant>
        <vt:i4>2049</vt:i4>
      </vt:variant>
      <vt:variant>
        <vt:i4>0</vt:i4>
      </vt:variant>
      <vt:variant>
        <vt:i4>5</vt:i4>
      </vt:variant>
      <vt:variant>
        <vt:lpwstr>http://www.austincc.edu/current/needtoknow</vt:lpwstr>
      </vt:variant>
      <vt:variant>
        <vt:lpwstr/>
      </vt:variant>
      <vt:variant>
        <vt:i4>6750263</vt:i4>
      </vt:variant>
      <vt:variant>
        <vt:i4>2046</vt:i4>
      </vt:variant>
      <vt:variant>
        <vt:i4>0</vt:i4>
      </vt:variant>
      <vt:variant>
        <vt:i4>5</vt:i4>
      </vt:variant>
      <vt:variant>
        <vt:lpwstr>http://www.austincc.edu/current/needtoknow</vt:lpwstr>
      </vt:variant>
      <vt:variant>
        <vt:lpwstr/>
      </vt:variant>
      <vt:variant>
        <vt:i4>6750263</vt:i4>
      </vt:variant>
      <vt:variant>
        <vt:i4>2043</vt:i4>
      </vt:variant>
      <vt:variant>
        <vt:i4>0</vt:i4>
      </vt:variant>
      <vt:variant>
        <vt:i4>5</vt:i4>
      </vt:variant>
      <vt:variant>
        <vt:lpwstr>http://www.austincc.edu/current/needtoknow</vt:lpwstr>
      </vt:variant>
      <vt:variant>
        <vt:lpwstr/>
      </vt:variant>
      <vt:variant>
        <vt:i4>6750263</vt:i4>
      </vt:variant>
      <vt:variant>
        <vt:i4>2040</vt:i4>
      </vt:variant>
      <vt:variant>
        <vt:i4>0</vt:i4>
      </vt:variant>
      <vt:variant>
        <vt:i4>5</vt:i4>
      </vt:variant>
      <vt:variant>
        <vt:lpwstr>http://www.austincc.edu/current/needtoknow</vt:lpwstr>
      </vt:variant>
      <vt:variant>
        <vt:lpwstr/>
      </vt:variant>
      <vt:variant>
        <vt:i4>6750263</vt:i4>
      </vt:variant>
      <vt:variant>
        <vt:i4>2037</vt:i4>
      </vt:variant>
      <vt:variant>
        <vt:i4>0</vt:i4>
      </vt:variant>
      <vt:variant>
        <vt:i4>5</vt:i4>
      </vt:variant>
      <vt:variant>
        <vt:lpwstr>http://www.austincc.edu/current/needtoknow</vt:lpwstr>
      </vt:variant>
      <vt:variant>
        <vt:lpwstr/>
      </vt:variant>
      <vt:variant>
        <vt:i4>6750263</vt:i4>
      </vt:variant>
      <vt:variant>
        <vt:i4>2034</vt:i4>
      </vt:variant>
      <vt:variant>
        <vt:i4>0</vt:i4>
      </vt:variant>
      <vt:variant>
        <vt:i4>5</vt:i4>
      </vt:variant>
      <vt:variant>
        <vt:lpwstr>http://www.austincc.edu/current/needtoknow</vt:lpwstr>
      </vt:variant>
      <vt:variant>
        <vt:lpwstr/>
      </vt:variant>
      <vt:variant>
        <vt:i4>6750263</vt:i4>
      </vt:variant>
      <vt:variant>
        <vt:i4>2031</vt:i4>
      </vt:variant>
      <vt:variant>
        <vt:i4>0</vt:i4>
      </vt:variant>
      <vt:variant>
        <vt:i4>5</vt:i4>
      </vt:variant>
      <vt:variant>
        <vt:lpwstr>http://www.austincc.edu/current/needtoknow</vt:lpwstr>
      </vt:variant>
      <vt:variant>
        <vt:lpwstr/>
      </vt:variant>
      <vt:variant>
        <vt:i4>6750263</vt:i4>
      </vt:variant>
      <vt:variant>
        <vt:i4>2028</vt:i4>
      </vt:variant>
      <vt:variant>
        <vt:i4>0</vt:i4>
      </vt:variant>
      <vt:variant>
        <vt:i4>5</vt:i4>
      </vt:variant>
      <vt:variant>
        <vt:lpwstr>http://www.austincc.edu/current/needtoknow</vt:lpwstr>
      </vt:variant>
      <vt:variant>
        <vt:lpwstr/>
      </vt:variant>
      <vt:variant>
        <vt:i4>6750263</vt:i4>
      </vt:variant>
      <vt:variant>
        <vt:i4>2025</vt:i4>
      </vt:variant>
      <vt:variant>
        <vt:i4>0</vt:i4>
      </vt:variant>
      <vt:variant>
        <vt:i4>5</vt:i4>
      </vt:variant>
      <vt:variant>
        <vt:lpwstr>http://www.austincc.edu/current/needtoknow</vt:lpwstr>
      </vt:variant>
      <vt:variant>
        <vt:lpwstr/>
      </vt:variant>
      <vt:variant>
        <vt:i4>3407890</vt:i4>
      </vt:variant>
      <vt:variant>
        <vt:i4>2022</vt:i4>
      </vt:variant>
      <vt:variant>
        <vt:i4>0</vt:i4>
      </vt:variant>
      <vt:variant>
        <vt:i4>5</vt:i4>
      </vt:variant>
      <vt:variant>
        <vt:lpwstr>http://www.austincc.edu/tutor/students/tutoring.php</vt:lpwstr>
      </vt:variant>
      <vt:variant>
        <vt:lpwstr/>
      </vt:variant>
      <vt:variant>
        <vt:i4>3407890</vt:i4>
      </vt:variant>
      <vt:variant>
        <vt:i4>2019</vt:i4>
      </vt:variant>
      <vt:variant>
        <vt:i4>0</vt:i4>
      </vt:variant>
      <vt:variant>
        <vt:i4>5</vt:i4>
      </vt:variant>
      <vt:variant>
        <vt:lpwstr>http://www.austincc.edu/tutor/students/tutoring.php</vt:lpwstr>
      </vt:variant>
      <vt:variant>
        <vt:lpwstr/>
      </vt:variant>
      <vt:variant>
        <vt:i4>3407890</vt:i4>
      </vt:variant>
      <vt:variant>
        <vt:i4>2016</vt:i4>
      </vt:variant>
      <vt:variant>
        <vt:i4>0</vt:i4>
      </vt:variant>
      <vt:variant>
        <vt:i4>5</vt:i4>
      </vt:variant>
      <vt:variant>
        <vt:lpwstr>http://www.austincc.edu/tutor/students/tutoring.php</vt:lpwstr>
      </vt:variant>
      <vt:variant>
        <vt:lpwstr/>
      </vt:variant>
      <vt:variant>
        <vt:i4>3407890</vt:i4>
      </vt:variant>
      <vt:variant>
        <vt:i4>2013</vt:i4>
      </vt:variant>
      <vt:variant>
        <vt:i4>0</vt:i4>
      </vt:variant>
      <vt:variant>
        <vt:i4>5</vt:i4>
      </vt:variant>
      <vt:variant>
        <vt:lpwstr>http://www.austincc.edu/tutor/students/tutoring.php</vt:lpwstr>
      </vt:variant>
      <vt:variant>
        <vt:lpwstr/>
      </vt:variant>
      <vt:variant>
        <vt:i4>3407890</vt:i4>
      </vt:variant>
      <vt:variant>
        <vt:i4>2010</vt:i4>
      </vt:variant>
      <vt:variant>
        <vt:i4>0</vt:i4>
      </vt:variant>
      <vt:variant>
        <vt:i4>5</vt:i4>
      </vt:variant>
      <vt:variant>
        <vt:lpwstr>http://www.austincc.edu/tutor/students/tutoring.php</vt:lpwstr>
      </vt:variant>
      <vt:variant>
        <vt:lpwstr/>
      </vt:variant>
      <vt:variant>
        <vt:i4>3407890</vt:i4>
      </vt:variant>
      <vt:variant>
        <vt:i4>2007</vt:i4>
      </vt:variant>
      <vt:variant>
        <vt:i4>0</vt:i4>
      </vt:variant>
      <vt:variant>
        <vt:i4>5</vt:i4>
      </vt:variant>
      <vt:variant>
        <vt:lpwstr>http://www.austincc.edu/tutor/students/tutoring.php</vt:lpwstr>
      </vt:variant>
      <vt:variant>
        <vt:lpwstr/>
      </vt:variant>
      <vt:variant>
        <vt:i4>3407890</vt:i4>
      </vt:variant>
      <vt:variant>
        <vt:i4>2004</vt:i4>
      </vt:variant>
      <vt:variant>
        <vt:i4>0</vt:i4>
      </vt:variant>
      <vt:variant>
        <vt:i4>5</vt:i4>
      </vt:variant>
      <vt:variant>
        <vt:lpwstr>http://www.austincc.edu/tutor/students/tutoring.php</vt:lpwstr>
      </vt:variant>
      <vt:variant>
        <vt:lpwstr/>
      </vt:variant>
      <vt:variant>
        <vt:i4>3407890</vt:i4>
      </vt:variant>
      <vt:variant>
        <vt:i4>2001</vt:i4>
      </vt:variant>
      <vt:variant>
        <vt:i4>0</vt:i4>
      </vt:variant>
      <vt:variant>
        <vt:i4>5</vt:i4>
      </vt:variant>
      <vt:variant>
        <vt:lpwstr>http://www.austincc.edu/tutor/students/tutoring.php</vt:lpwstr>
      </vt:variant>
      <vt:variant>
        <vt:lpwstr/>
      </vt:variant>
      <vt:variant>
        <vt:i4>3407890</vt:i4>
      </vt:variant>
      <vt:variant>
        <vt:i4>1998</vt:i4>
      </vt:variant>
      <vt:variant>
        <vt:i4>0</vt:i4>
      </vt:variant>
      <vt:variant>
        <vt:i4>5</vt:i4>
      </vt:variant>
      <vt:variant>
        <vt:lpwstr>http://www.austincc.edu/tutor/students/tutoring.php</vt:lpwstr>
      </vt:variant>
      <vt:variant>
        <vt:lpwstr/>
      </vt:variant>
      <vt:variant>
        <vt:i4>3407890</vt:i4>
      </vt:variant>
      <vt:variant>
        <vt:i4>1995</vt:i4>
      </vt:variant>
      <vt:variant>
        <vt:i4>0</vt:i4>
      </vt:variant>
      <vt:variant>
        <vt:i4>5</vt:i4>
      </vt:variant>
      <vt:variant>
        <vt:lpwstr>http://www.austincc.edu/tutor/students/tutoring.php</vt:lpwstr>
      </vt:variant>
      <vt:variant>
        <vt:lpwstr/>
      </vt:variant>
      <vt:variant>
        <vt:i4>3407890</vt:i4>
      </vt:variant>
      <vt:variant>
        <vt:i4>1992</vt:i4>
      </vt:variant>
      <vt:variant>
        <vt:i4>0</vt:i4>
      </vt:variant>
      <vt:variant>
        <vt:i4>5</vt:i4>
      </vt:variant>
      <vt:variant>
        <vt:lpwstr>http://www.austincc.edu/tutor/students/tutoring.php</vt:lpwstr>
      </vt:variant>
      <vt:variant>
        <vt:lpwstr/>
      </vt:variant>
      <vt:variant>
        <vt:i4>3407890</vt:i4>
      </vt:variant>
      <vt:variant>
        <vt:i4>1989</vt:i4>
      </vt:variant>
      <vt:variant>
        <vt:i4>0</vt:i4>
      </vt:variant>
      <vt:variant>
        <vt:i4>5</vt:i4>
      </vt:variant>
      <vt:variant>
        <vt:lpwstr>http://www.austincc.edu/tutor/students/tutoring.php</vt:lpwstr>
      </vt:variant>
      <vt:variant>
        <vt:lpwstr/>
      </vt:variant>
      <vt:variant>
        <vt:i4>3407890</vt:i4>
      </vt:variant>
      <vt:variant>
        <vt:i4>1986</vt:i4>
      </vt:variant>
      <vt:variant>
        <vt:i4>0</vt:i4>
      </vt:variant>
      <vt:variant>
        <vt:i4>5</vt:i4>
      </vt:variant>
      <vt:variant>
        <vt:lpwstr>http://www.austincc.edu/tutor/students/tutoring.php</vt:lpwstr>
      </vt:variant>
      <vt:variant>
        <vt:lpwstr/>
      </vt:variant>
      <vt:variant>
        <vt:i4>3407890</vt:i4>
      </vt:variant>
      <vt:variant>
        <vt:i4>1983</vt:i4>
      </vt:variant>
      <vt:variant>
        <vt:i4>0</vt:i4>
      </vt:variant>
      <vt:variant>
        <vt:i4>5</vt:i4>
      </vt:variant>
      <vt:variant>
        <vt:lpwstr>http://www.austincc.edu/tutor/students/tutoring.php</vt:lpwstr>
      </vt:variant>
      <vt:variant>
        <vt:lpwstr/>
      </vt:variant>
      <vt:variant>
        <vt:i4>3407890</vt:i4>
      </vt:variant>
      <vt:variant>
        <vt:i4>1980</vt:i4>
      </vt:variant>
      <vt:variant>
        <vt:i4>0</vt:i4>
      </vt:variant>
      <vt:variant>
        <vt:i4>5</vt:i4>
      </vt:variant>
      <vt:variant>
        <vt:lpwstr>http://www.austincc.edu/tutor/students/tutoring.php</vt:lpwstr>
      </vt:variant>
      <vt:variant>
        <vt:lpwstr/>
      </vt:variant>
      <vt:variant>
        <vt:i4>1048652</vt:i4>
      </vt:variant>
      <vt:variant>
        <vt:i4>1977</vt:i4>
      </vt:variant>
      <vt:variant>
        <vt:i4>0</vt:i4>
      </vt:variant>
      <vt:variant>
        <vt:i4>5</vt:i4>
      </vt:variant>
      <vt:variant>
        <vt:lpwstr>http://www.austincc.edu/current/</vt:lpwstr>
      </vt:variant>
      <vt:variant>
        <vt:lpwstr/>
      </vt:variant>
      <vt:variant>
        <vt:i4>1048652</vt:i4>
      </vt:variant>
      <vt:variant>
        <vt:i4>1974</vt:i4>
      </vt:variant>
      <vt:variant>
        <vt:i4>0</vt:i4>
      </vt:variant>
      <vt:variant>
        <vt:i4>5</vt:i4>
      </vt:variant>
      <vt:variant>
        <vt:lpwstr>http://www.austincc.edu/current/</vt:lpwstr>
      </vt:variant>
      <vt:variant>
        <vt:lpwstr/>
      </vt:variant>
      <vt:variant>
        <vt:i4>1048652</vt:i4>
      </vt:variant>
      <vt:variant>
        <vt:i4>1971</vt:i4>
      </vt:variant>
      <vt:variant>
        <vt:i4>0</vt:i4>
      </vt:variant>
      <vt:variant>
        <vt:i4>5</vt:i4>
      </vt:variant>
      <vt:variant>
        <vt:lpwstr>http://www.austincc.edu/current/</vt:lpwstr>
      </vt:variant>
      <vt:variant>
        <vt:lpwstr/>
      </vt:variant>
      <vt:variant>
        <vt:i4>1048652</vt:i4>
      </vt:variant>
      <vt:variant>
        <vt:i4>1968</vt:i4>
      </vt:variant>
      <vt:variant>
        <vt:i4>0</vt:i4>
      </vt:variant>
      <vt:variant>
        <vt:i4>5</vt:i4>
      </vt:variant>
      <vt:variant>
        <vt:lpwstr>http://www.austincc.edu/current/</vt:lpwstr>
      </vt:variant>
      <vt:variant>
        <vt:lpwstr/>
      </vt:variant>
      <vt:variant>
        <vt:i4>1048652</vt:i4>
      </vt:variant>
      <vt:variant>
        <vt:i4>1965</vt:i4>
      </vt:variant>
      <vt:variant>
        <vt:i4>0</vt:i4>
      </vt:variant>
      <vt:variant>
        <vt:i4>5</vt:i4>
      </vt:variant>
      <vt:variant>
        <vt:lpwstr>http://www.austincc.edu/current/</vt:lpwstr>
      </vt:variant>
      <vt:variant>
        <vt:lpwstr/>
      </vt:variant>
      <vt:variant>
        <vt:i4>1048652</vt:i4>
      </vt:variant>
      <vt:variant>
        <vt:i4>1962</vt:i4>
      </vt:variant>
      <vt:variant>
        <vt:i4>0</vt:i4>
      </vt:variant>
      <vt:variant>
        <vt:i4>5</vt:i4>
      </vt:variant>
      <vt:variant>
        <vt:lpwstr>http://www.austincc.edu/current/</vt:lpwstr>
      </vt:variant>
      <vt:variant>
        <vt:lpwstr/>
      </vt:variant>
      <vt:variant>
        <vt:i4>1048652</vt:i4>
      </vt:variant>
      <vt:variant>
        <vt:i4>1959</vt:i4>
      </vt:variant>
      <vt:variant>
        <vt:i4>0</vt:i4>
      </vt:variant>
      <vt:variant>
        <vt:i4>5</vt:i4>
      </vt:variant>
      <vt:variant>
        <vt:lpwstr>http://www.austincc.edu/current/</vt:lpwstr>
      </vt:variant>
      <vt:variant>
        <vt:lpwstr/>
      </vt:variant>
      <vt:variant>
        <vt:i4>1048652</vt:i4>
      </vt:variant>
      <vt:variant>
        <vt:i4>1956</vt:i4>
      </vt:variant>
      <vt:variant>
        <vt:i4>0</vt:i4>
      </vt:variant>
      <vt:variant>
        <vt:i4>5</vt:i4>
      </vt:variant>
      <vt:variant>
        <vt:lpwstr>http://www.austincc.edu/current/</vt:lpwstr>
      </vt:variant>
      <vt:variant>
        <vt:lpwstr/>
      </vt:variant>
      <vt:variant>
        <vt:i4>1048652</vt:i4>
      </vt:variant>
      <vt:variant>
        <vt:i4>1953</vt:i4>
      </vt:variant>
      <vt:variant>
        <vt:i4>0</vt:i4>
      </vt:variant>
      <vt:variant>
        <vt:i4>5</vt:i4>
      </vt:variant>
      <vt:variant>
        <vt:lpwstr>http://www.austincc.edu/current/</vt:lpwstr>
      </vt:variant>
      <vt:variant>
        <vt:lpwstr/>
      </vt:variant>
      <vt:variant>
        <vt:i4>1048652</vt:i4>
      </vt:variant>
      <vt:variant>
        <vt:i4>1950</vt:i4>
      </vt:variant>
      <vt:variant>
        <vt:i4>0</vt:i4>
      </vt:variant>
      <vt:variant>
        <vt:i4>5</vt:i4>
      </vt:variant>
      <vt:variant>
        <vt:lpwstr>http://www.austincc.edu/current/</vt:lpwstr>
      </vt:variant>
      <vt:variant>
        <vt:lpwstr/>
      </vt:variant>
      <vt:variant>
        <vt:i4>1048652</vt:i4>
      </vt:variant>
      <vt:variant>
        <vt:i4>1947</vt:i4>
      </vt:variant>
      <vt:variant>
        <vt:i4>0</vt:i4>
      </vt:variant>
      <vt:variant>
        <vt:i4>5</vt:i4>
      </vt:variant>
      <vt:variant>
        <vt:lpwstr>http://www.austincc.edu/current/</vt:lpwstr>
      </vt:variant>
      <vt:variant>
        <vt:lpwstr/>
      </vt:variant>
      <vt:variant>
        <vt:i4>6422544</vt:i4>
      </vt:variant>
      <vt:variant>
        <vt:i4>1944</vt:i4>
      </vt:variant>
      <vt:variant>
        <vt:i4>0</vt:i4>
      </vt:variant>
      <vt:variant>
        <vt:i4>5</vt:i4>
      </vt:variant>
      <vt:variant>
        <vt:lpwstr>http://www.austincc.edu/s4/</vt:lpwstr>
      </vt:variant>
      <vt:variant>
        <vt:lpwstr/>
      </vt:variant>
      <vt:variant>
        <vt:i4>6422544</vt:i4>
      </vt:variant>
      <vt:variant>
        <vt:i4>1941</vt:i4>
      </vt:variant>
      <vt:variant>
        <vt:i4>0</vt:i4>
      </vt:variant>
      <vt:variant>
        <vt:i4>5</vt:i4>
      </vt:variant>
      <vt:variant>
        <vt:lpwstr>http://www.austincc.edu/s4/</vt:lpwstr>
      </vt:variant>
      <vt:variant>
        <vt:lpwstr/>
      </vt:variant>
      <vt:variant>
        <vt:i4>6422544</vt:i4>
      </vt:variant>
      <vt:variant>
        <vt:i4>1938</vt:i4>
      </vt:variant>
      <vt:variant>
        <vt:i4>0</vt:i4>
      </vt:variant>
      <vt:variant>
        <vt:i4>5</vt:i4>
      </vt:variant>
      <vt:variant>
        <vt:lpwstr>http://www.austincc.edu/s4/</vt:lpwstr>
      </vt:variant>
      <vt:variant>
        <vt:lpwstr/>
      </vt:variant>
      <vt:variant>
        <vt:i4>6422544</vt:i4>
      </vt:variant>
      <vt:variant>
        <vt:i4>1935</vt:i4>
      </vt:variant>
      <vt:variant>
        <vt:i4>0</vt:i4>
      </vt:variant>
      <vt:variant>
        <vt:i4>5</vt:i4>
      </vt:variant>
      <vt:variant>
        <vt:lpwstr>http://www.austincc.edu/s4/</vt:lpwstr>
      </vt:variant>
      <vt:variant>
        <vt:lpwstr/>
      </vt:variant>
      <vt:variant>
        <vt:i4>6422544</vt:i4>
      </vt:variant>
      <vt:variant>
        <vt:i4>1932</vt:i4>
      </vt:variant>
      <vt:variant>
        <vt:i4>0</vt:i4>
      </vt:variant>
      <vt:variant>
        <vt:i4>5</vt:i4>
      </vt:variant>
      <vt:variant>
        <vt:lpwstr>http://www.austincc.edu/s4/</vt:lpwstr>
      </vt:variant>
      <vt:variant>
        <vt:lpwstr/>
      </vt:variant>
      <vt:variant>
        <vt:i4>6422544</vt:i4>
      </vt:variant>
      <vt:variant>
        <vt:i4>1929</vt:i4>
      </vt:variant>
      <vt:variant>
        <vt:i4>0</vt:i4>
      </vt:variant>
      <vt:variant>
        <vt:i4>5</vt:i4>
      </vt:variant>
      <vt:variant>
        <vt:lpwstr>http://www.austincc.edu/s4/</vt:lpwstr>
      </vt:variant>
      <vt:variant>
        <vt:lpwstr/>
      </vt:variant>
      <vt:variant>
        <vt:i4>6422544</vt:i4>
      </vt:variant>
      <vt:variant>
        <vt:i4>1926</vt:i4>
      </vt:variant>
      <vt:variant>
        <vt:i4>0</vt:i4>
      </vt:variant>
      <vt:variant>
        <vt:i4>5</vt:i4>
      </vt:variant>
      <vt:variant>
        <vt:lpwstr>http://www.austincc.edu/s4/</vt:lpwstr>
      </vt:variant>
      <vt:variant>
        <vt:lpwstr/>
      </vt:variant>
      <vt:variant>
        <vt:i4>6422544</vt:i4>
      </vt:variant>
      <vt:variant>
        <vt:i4>1923</vt:i4>
      </vt:variant>
      <vt:variant>
        <vt:i4>0</vt:i4>
      </vt:variant>
      <vt:variant>
        <vt:i4>5</vt:i4>
      </vt:variant>
      <vt:variant>
        <vt:lpwstr>http://www.austincc.edu/s4/</vt:lpwstr>
      </vt:variant>
      <vt:variant>
        <vt:lpwstr/>
      </vt:variant>
      <vt:variant>
        <vt:i4>6422544</vt:i4>
      </vt:variant>
      <vt:variant>
        <vt:i4>1920</vt:i4>
      </vt:variant>
      <vt:variant>
        <vt:i4>0</vt:i4>
      </vt:variant>
      <vt:variant>
        <vt:i4>5</vt:i4>
      </vt:variant>
      <vt:variant>
        <vt:lpwstr>http://www.austincc.edu/s4/</vt:lpwstr>
      </vt:variant>
      <vt:variant>
        <vt:lpwstr/>
      </vt:variant>
      <vt:variant>
        <vt:i4>6422544</vt:i4>
      </vt:variant>
      <vt:variant>
        <vt:i4>1917</vt:i4>
      </vt:variant>
      <vt:variant>
        <vt:i4>0</vt:i4>
      </vt:variant>
      <vt:variant>
        <vt:i4>5</vt:i4>
      </vt:variant>
      <vt:variant>
        <vt:lpwstr>http://www.austincc.edu/s4/</vt:lpwstr>
      </vt:variant>
      <vt:variant>
        <vt:lpwstr/>
      </vt:variant>
      <vt:variant>
        <vt:i4>6422544</vt:i4>
      </vt:variant>
      <vt:variant>
        <vt:i4>1914</vt:i4>
      </vt:variant>
      <vt:variant>
        <vt:i4>0</vt:i4>
      </vt:variant>
      <vt:variant>
        <vt:i4>5</vt:i4>
      </vt:variant>
      <vt:variant>
        <vt:lpwstr>http://www.austincc.edu/s4/</vt:lpwstr>
      </vt:variant>
      <vt:variant>
        <vt:lpwstr/>
      </vt:variant>
      <vt:variant>
        <vt:i4>5439542</vt:i4>
      </vt:variant>
      <vt:variant>
        <vt:i4>1911</vt:i4>
      </vt:variant>
      <vt:variant>
        <vt:i4>0</vt:i4>
      </vt:variant>
      <vt:variant>
        <vt:i4>5</vt:i4>
      </vt:variant>
      <vt:variant>
        <vt:lpwstr>http://www.austincc.edu/accmail/index.php</vt:lpwstr>
      </vt:variant>
      <vt:variant>
        <vt:lpwstr/>
      </vt:variant>
      <vt:variant>
        <vt:i4>5439542</vt:i4>
      </vt:variant>
      <vt:variant>
        <vt:i4>1908</vt:i4>
      </vt:variant>
      <vt:variant>
        <vt:i4>0</vt:i4>
      </vt:variant>
      <vt:variant>
        <vt:i4>5</vt:i4>
      </vt:variant>
      <vt:variant>
        <vt:lpwstr>http://www.austincc.edu/accmail/index.php</vt:lpwstr>
      </vt:variant>
      <vt:variant>
        <vt:lpwstr/>
      </vt:variant>
      <vt:variant>
        <vt:i4>5439542</vt:i4>
      </vt:variant>
      <vt:variant>
        <vt:i4>1905</vt:i4>
      </vt:variant>
      <vt:variant>
        <vt:i4>0</vt:i4>
      </vt:variant>
      <vt:variant>
        <vt:i4>5</vt:i4>
      </vt:variant>
      <vt:variant>
        <vt:lpwstr>http://www.austincc.edu/accmail/index.php</vt:lpwstr>
      </vt:variant>
      <vt:variant>
        <vt:lpwstr/>
      </vt:variant>
      <vt:variant>
        <vt:i4>5439542</vt:i4>
      </vt:variant>
      <vt:variant>
        <vt:i4>1902</vt:i4>
      </vt:variant>
      <vt:variant>
        <vt:i4>0</vt:i4>
      </vt:variant>
      <vt:variant>
        <vt:i4>5</vt:i4>
      </vt:variant>
      <vt:variant>
        <vt:lpwstr>http://www.austincc.edu/accmail/index.php</vt:lpwstr>
      </vt:variant>
      <vt:variant>
        <vt:lpwstr/>
      </vt:variant>
      <vt:variant>
        <vt:i4>5439542</vt:i4>
      </vt:variant>
      <vt:variant>
        <vt:i4>1899</vt:i4>
      </vt:variant>
      <vt:variant>
        <vt:i4>0</vt:i4>
      </vt:variant>
      <vt:variant>
        <vt:i4>5</vt:i4>
      </vt:variant>
      <vt:variant>
        <vt:lpwstr>http://www.austincc.edu/accmail/index.php</vt:lpwstr>
      </vt:variant>
      <vt:variant>
        <vt:lpwstr/>
      </vt:variant>
      <vt:variant>
        <vt:i4>5439542</vt:i4>
      </vt:variant>
      <vt:variant>
        <vt:i4>1896</vt:i4>
      </vt:variant>
      <vt:variant>
        <vt:i4>0</vt:i4>
      </vt:variant>
      <vt:variant>
        <vt:i4>5</vt:i4>
      </vt:variant>
      <vt:variant>
        <vt:lpwstr>http://www.austincc.edu/accmail/index.php</vt:lpwstr>
      </vt:variant>
      <vt:variant>
        <vt:lpwstr/>
      </vt:variant>
      <vt:variant>
        <vt:i4>5439542</vt:i4>
      </vt:variant>
      <vt:variant>
        <vt:i4>1893</vt:i4>
      </vt:variant>
      <vt:variant>
        <vt:i4>0</vt:i4>
      </vt:variant>
      <vt:variant>
        <vt:i4>5</vt:i4>
      </vt:variant>
      <vt:variant>
        <vt:lpwstr>http://www.austincc.edu/accmail/index.php</vt:lpwstr>
      </vt:variant>
      <vt:variant>
        <vt:lpwstr/>
      </vt:variant>
      <vt:variant>
        <vt:i4>5439542</vt:i4>
      </vt:variant>
      <vt:variant>
        <vt:i4>1890</vt:i4>
      </vt:variant>
      <vt:variant>
        <vt:i4>0</vt:i4>
      </vt:variant>
      <vt:variant>
        <vt:i4>5</vt:i4>
      </vt:variant>
      <vt:variant>
        <vt:lpwstr>http://www.austincc.edu/accmail/index.php</vt:lpwstr>
      </vt:variant>
      <vt:variant>
        <vt:lpwstr/>
      </vt:variant>
      <vt:variant>
        <vt:i4>5439542</vt:i4>
      </vt:variant>
      <vt:variant>
        <vt:i4>1887</vt:i4>
      </vt:variant>
      <vt:variant>
        <vt:i4>0</vt:i4>
      </vt:variant>
      <vt:variant>
        <vt:i4>5</vt:i4>
      </vt:variant>
      <vt:variant>
        <vt:lpwstr>http://www.austincc.edu/accmail/index.php</vt:lpwstr>
      </vt:variant>
      <vt:variant>
        <vt:lpwstr/>
      </vt:variant>
      <vt:variant>
        <vt:i4>5439542</vt:i4>
      </vt:variant>
      <vt:variant>
        <vt:i4>1884</vt:i4>
      </vt:variant>
      <vt:variant>
        <vt:i4>0</vt:i4>
      </vt:variant>
      <vt:variant>
        <vt:i4>5</vt:i4>
      </vt:variant>
      <vt:variant>
        <vt:lpwstr>http://www.austincc.edu/accmail/index.php</vt:lpwstr>
      </vt:variant>
      <vt:variant>
        <vt:lpwstr/>
      </vt:variant>
      <vt:variant>
        <vt:i4>5439542</vt:i4>
      </vt:variant>
      <vt:variant>
        <vt:i4>1881</vt:i4>
      </vt:variant>
      <vt:variant>
        <vt:i4>0</vt:i4>
      </vt:variant>
      <vt:variant>
        <vt:i4>5</vt:i4>
      </vt:variant>
      <vt:variant>
        <vt:lpwstr>http://www.austincc.edu/accmail/index.php</vt:lpwstr>
      </vt:variant>
      <vt:variant>
        <vt:lpwstr/>
      </vt:variant>
      <vt:variant>
        <vt:i4>5439542</vt:i4>
      </vt:variant>
      <vt:variant>
        <vt:i4>1878</vt:i4>
      </vt:variant>
      <vt:variant>
        <vt:i4>0</vt:i4>
      </vt:variant>
      <vt:variant>
        <vt:i4>5</vt:i4>
      </vt:variant>
      <vt:variant>
        <vt:lpwstr>http://www.austincc.edu/accmail/index.php</vt:lpwstr>
      </vt:variant>
      <vt:variant>
        <vt:lpwstr/>
      </vt:variant>
      <vt:variant>
        <vt:i4>5439542</vt:i4>
      </vt:variant>
      <vt:variant>
        <vt:i4>1875</vt:i4>
      </vt:variant>
      <vt:variant>
        <vt:i4>0</vt:i4>
      </vt:variant>
      <vt:variant>
        <vt:i4>5</vt:i4>
      </vt:variant>
      <vt:variant>
        <vt:lpwstr>http://www.austincc.edu/accmail/index.php</vt:lpwstr>
      </vt:variant>
      <vt:variant>
        <vt:lpwstr/>
      </vt:variant>
      <vt:variant>
        <vt:i4>5439542</vt:i4>
      </vt:variant>
      <vt:variant>
        <vt:i4>1872</vt:i4>
      </vt:variant>
      <vt:variant>
        <vt:i4>0</vt:i4>
      </vt:variant>
      <vt:variant>
        <vt:i4>5</vt:i4>
      </vt:variant>
      <vt:variant>
        <vt:lpwstr>http://www.austincc.edu/accmail/index.php</vt:lpwstr>
      </vt:variant>
      <vt:variant>
        <vt:lpwstr/>
      </vt:variant>
      <vt:variant>
        <vt:i4>5374047</vt:i4>
      </vt:variant>
      <vt:variant>
        <vt:i4>1869</vt:i4>
      </vt:variant>
      <vt:variant>
        <vt:i4>0</vt:i4>
      </vt:variant>
      <vt:variant>
        <vt:i4>5</vt:i4>
      </vt:variant>
      <vt:variant>
        <vt:lpwstr>http://www.austincc.edu/support/osd/</vt:lpwstr>
      </vt:variant>
      <vt:variant>
        <vt:lpwstr/>
      </vt:variant>
      <vt:variant>
        <vt:i4>5374047</vt:i4>
      </vt:variant>
      <vt:variant>
        <vt:i4>1866</vt:i4>
      </vt:variant>
      <vt:variant>
        <vt:i4>0</vt:i4>
      </vt:variant>
      <vt:variant>
        <vt:i4>5</vt:i4>
      </vt:variant>
      <vt:variant>
        <vt:lpwstr>http://www.austincc.edu/support/osd/</vt:lpwstr>
      </vt:variant>
      <vt:variant>
        <vt:lpwstr/>
      </vt:variant>
      <vt:variant>
        <vt:i4>5374047</vt:i4>
      </vt:variant>
      <vt:variant>
        <vt:i4>1863</vt:i4>
      </vt:variant>
      <vt:variant>
        <vt:i4>0</vt:i4>
      </vt:variant>
      <vt:variant>
        <vt:i4>5</vt:i4>
      </vt:variant>
      <vt:variant>
        <vt:lpwstr>http://www.austincc.edu/support/osd/</vt:lpwstr>
      </vt:variant>
      <vt:variant>
        <vt:lpwstr/>
      </vt:variant>
      <vt:variant>
        <vt:i4>5374047</vt:i4>
      </vt:variant>
      <vt:variant>
        <vt:i4>1860</vt:i4>
      </vt:variant>
      <vt:variant>
        <vt:i4>0</vt:i4>
      </vt:variant>
      <vt:variant>
        <vt:i4>5</vt:i4>
      </vt:variant>
      <vt:variant>
        <vt:lpwstr>http://www.austincc.edu/support/osd/</vt:lpwstr>
      </vt:variant>
      <vt:variant>
        <vt:lpwstr/>
      </vt:variant>
      <vt:variant>
        <vt:i4>5374047</vt:i4>
      </vt:variant>
      <vt:variant>
        <vt:i4>1857</vt:i4>
      </vt:variant>
      <vt:variant>
        <vt:i4>0</vt:i4>
      </vt:variant>
      <vt:variant>
        <vt:i4>5</vt:i4>
      </vt:variant>
      <vt:variant>
        <vt:lpwstr>http://www.austincc.edu/support/osd/</vt:lpwstr>
      </vt:variant>
      <vt:variant>
        <vt:lpwstr/>
      </vt:variant>
      <vt:variant>
        <vt:i4>5374047</vt:i4>
      </vt:variant>
      <vt:variant>
        <vt:i4>1854</vt:i4>
      </vt:variant>
      <vt:variant>
        <vt:i4>0</vt:i4>
      </vt:variant>
      <vt:variant>
        <vt:i4>5</vt:i4>
      </vt:variant>
      <vt:variant>
        <vt:lpwstr>http://www.austincc.edu/support/osd/</vt:lpwstr>
      </vt:variant>
      <vt:variant>
        <vt:lpwstr/>
      </vt:variant>
      <vt:variant>
        <vt:i4>5374047</vt:i4>
      </vt:variant>
      <vt:variant>
        <vt:i4>1851</vt:i4>
      </vt:variant>
      <vt:variant>
        <vt:i4>0</vt:i4>
      </vt:variant>
      <vt:variant>
        <vt:i4>5</vt:i4>
      </vt:variant>
      <vt:variant>
        <vt:lpwstr>http://www.austincc.edu/support/osd/</vt:lpwstr>
      </vt:variant>
      <vt:variant>
        <vt:lpwstr/>
      </vt:variant>
      <vt:variant>
        <vt:i4>5374047</vt:i4>
      </vt:variant>
      <vt:variant>
        <vt:i4>1848</vt:i4>
      </vt:variant>
      <vt:variant>
        <vt:i4>0</vt:i4>
      </vt:variant>
      <vt:variant>
        <vt:i4>5</vt:i4>
      </vt:variant>
      <vt:variant>
        <vt:lpwstr>http://www.austincc.edu/support/osd/</vt:lpwstr>
      </vt:variant>
      <vt:variant>
        <vt:lpwstr/>
      </vt:variant>
      <vt:variant>
        <vt:i4>5374047</vt:i4>
      </vt:variant>
      <vt:variant>
        <vt:i4>1845</vt:i4>
      </vt:variant>
      <vt:variant>
        <vt:i4>0</vt:i4>
      </vt:variant>
      <vt:variant>
        <vt:i4>5</vt:i4>
      </vt:variant>
      <vt:variant>
        <vt:lpwstr>http://www.austincc.edu/support/osd/</vt:lpwstr>
      </vt:variant>
      <vt:variant>
        <vt:lpwstr/>
      </vt:variant>
      <vt:variant>
        <vt:i4>5374047</vt:i4>
      </vt:variant>
      <vt:variant>
        <vt:i4>1842</vt:i4>
      </vt:variant>
      <vt:variant>
        <vt:i4>0</vt:i4>
      </vt:variant>
      <vt:variant>
        <vt:i4>5</vt:i4>
      </vt:variant>
      <vt:variant>
        <vt:lpwstr>http://www.austincc.edu/support/osd/</vt:lpwstr>
      </vt:variant>
      <vt:variant>
        <vt:lpwstr/>
      </vt:variant>
      <vt:variant>
        <vt:i4>5374047</vt:i4>
      </vt:variant>
      <vt:variant>
        <vt:i4>1839</vt:i4>
      </vt:variant>
      <vt:variant>
        <vt:i4>0</vt:i4>
      </vt:variant>
      <vt:variant>
        <vt:i4>5</vt:i4>
      </vt:variant>
      <vt:variant>
        <vt:lpwstr>http://www.austincc.edu/support/osd/</vt:lpwstr>
      </vt:variant>
      <vt:variant>
        <vt:lpwstr/>
      </vt:variant>
      <vt:variant>
        <vt:i4>5374047</vt:i4>
      </vt:variant>
      <vt:variant>
        <vt:i4>1836</vt:i4>
      </vt:variant>
      <vt:variant>
        <vt:i4>0</vt:i4>
      </vt:variant>
      <vt:variant>
        <vt:i4>5</vt:i4>
      </vt:variant>
      <vt:variant>
        <vt:lpwstr>http://www.austincc.edu/support/osd/</vt:lpwstr>
      </vt:variant>
      <vt:variant>
        <vt:lpwstr/>
      </vt:variant>
      <vt:variant>
        <vt:i4>5374047</vt:i4>
      </vt:variant>
      <vt:variant>
        <vt:i4>1833</vt:i4>
      </vt:variant>
      <vt:variant>
        <vt:i4>0</vt:i4>
      </vt:variant>
      <vt:variant>
        <vt:i4>5</vt:i4>
      </vt:variant>
      <vt:variant>
        <vt:lpwstr>http://www.austincc.edu/support/osd/</vt:lpwstr>
      </vt:variant>
      <vt:variant>
        <vt:lpwstr/>
      </vt:variant>
      <vt:variant>
        <vt:i4>6750263</vt:i4>
      </vt:variant>
      <vt:variant>
        <vt:i4>1830</vt:i4>
      </vt:variant>
      <vt:variant>
        <vt:i4>0</vt:i4>
      </vt:variant>
      <vt:variant>
        <vt:i4>5</vt:i4>
      </vt:variant>
      <vt:variant>
        <vt:lpwstr>http://www.austincc.edu/current/needtoknow</vt:lpwstr>
      </vt:variant>
      <vt:variant>
        <vt:lpwstr/>
      </vt:variant>
      <vt:variant>
        <vt:i4>6750263</vt:i4>
      </vt:variant>
      <vt:variant>
        <vt:i4>1827</vt:i4>
      </vt:variant>
      <vt:variant>
        <vt:i4>0</vt:i4>
      </vt:variant>
      <vt:variant>
        <vt:i4>5</vt:i4>
      </vt:variant>
      <vt:variant>
        <vt:lpwstr>http://www.austincc.edu/current/needtoknow</vt:lpwstr>
      </vt:variant>
      <vt:variant>
        <vt:lpwstr/>
      </vt:variant>
      <vt:variant>
        <vt:i4>6750263</vt:i4>
      </vt:variant>
      <vt:variant>
        <vt:i4>1824</vt:i4>
      </vt:variant>
      <vt:variant>
        <vt:i4>0</vt:i4>
      </vt:variant>
      <vt:variant>
        <vt:i4>5</vt:i4>
      </vt:variant>
      <vt:variant>
        <vt:lpwstr>http://www.austincc.edu/current/needtoknow</vt:lpwstr>
      </vt:variant>
      <vt:variant>
        <vt:lpwstr/>
      </vt:variant>
      <vt:variant>
        <vt:i4>6750263</vt:i4>
      </vt:variant>
      <vt:variant>
        <vt:i4>1821</vt:i4>
      </vt:variant>
      <vt:variant>
        <vt:i4>0</vt:i4>
      </vt:variant>
      <vt:variant>
        <vt:i4>5</vt:i4>
      </vt:variant>
      <vt:variant>
        <vt:lpwstr>http://www.austincc.edu/current/needtoknow</vt:lpwstr>
      </vt:variant>
      <vt:variant>
        <vt:lpwstr/>
      </vt:variant>
      <vt:variant>
        <vt:i4>6750263</vt:i4>
      </vt:variant>
      <vt:variant>
        <vt:i4>1818</vt:i4>
      </vt:variant>
      <vt:variant>
        <vt:i4>0</vt:i4>
      </vt:variant>
      <vt:variant>
        <vt:i4>5</vt:i4>
      </vt:variant>
      <vt:variant>
        <vt:lpwstr>http://www.austincc.edu/current/needtoknow</vt:lpwstr>
      </vt:variant>
      <vt:variant>
        <vt:lpwstr/>
      </vt:variant>
      <vt:variant>
        <vt:i4>6750263</vt:i4>
      </vt:variant>
      <vt:variant>
        <vt:i4>1815</vt:i4>
      </vt:variant>
      <vt:variant>
        <vt:i4>0</vt:i4>
      </vt:variant>
      <vt:variant>
        <vt:i4>5</vt:i4>
      </vt:variant>
      <vt:variant>
        <vt:lpwstr>http://www.austincc.edu/current/needtoknow</vt:lpwstr>
      </vt:variant>
      <vt:variant>
        <vt:lpwstr/>
      </vt:variant>
      <vt:variant>
        <vt:i4>6750263</vt:i4>
      </vt:variant>
      <vt:variant>
        <vt:i4>1812</vt:i4>
      </vt:variant>
      <vt:variant>
        <vt:i4>0</vt:i4>
      </vt:variant>
      <vt:variant>
        <vt:i4>5</vt:i4>
      </vt:variant>
      <vt:variant>
        <vt:lpwstr>http://www.austincc.edu/current/needtoknow</vt:lpwstr>
      </vt:variant>
      <vt:variant>
        <vt:lpwstr/>
      </vt:variant>
      <vt:variant>
        <vt:i4>6750263</vt:i4>
      </vt:variant>
      <vt:variant>
        <vt:i4>1809</vt:i4>
      </vt:variant>
      <vt:variant>
        <vt:i4>0</vt:i4>
      </vt:variant>
      <vt:variant>
        <vt:i4>5</vt:i4>
      </vt:variant>
      <vt:variant>
        <vt:lpwstr>http://www.austincc.edu/current/needtoknow</vt:lpwstr>
      </vt:variant>
      <vt:variant>
        <vt:lpwstr/>
      </vt:variant>
      <vt:variant>
        <vt:i4>6750263</vt:i4>
      </vt:variant>
      <vt:variant>
        <vt:i4>1806</vt:i4>
      </vt:variant>
      <vt:variant>
        <vt:i4>0</vt:i4>
      </vt:variant>
      <vt:variant>
        <vt:i4>5</vt:i4>
      </vt:variant>
      <vt:variant>
        <vt:lpwstr>http://www.austincc.edu/current/needtoknow</vt:lpwstr>
      </vt:variant>
      <vt:variant>
        <vt:lpwstr/>
      </vt:variant>
      <vt:variant>
        <vt:i4>6750263</vt:i4>
      </vt:variant>
      <vt:variant>
        <vt:i4>1803</vt:i4>
      </vt:variant>
      <vt:variant>
        <vt:i4>0</vt:i4>
      </vt:variant>
      <vt:variant>
        <vt:i4>5</vt:i4>
      </vt:variant>
      <vt:variant>
        <vt:lpwstr>http://www.austincc.edu/current/needtoknow</vt:lpwstr>
      </vt:variant>
      <vt:variant>
        <vt:lpwstr/>
      </vt:variant>
      <vt:variant>
        <vt:i4>6750263</vt:i4>
      </vt:variant>
      <vt:variant>
        <vt:i4>1800</vt:i4>
      </vt:variant>
      <vt:variant>
        <vt:i4>0</vt:i4>
      </vt:variant>
      <vt:variant>
        <vt:i4>5</vt:i4>
      </vt:variant>
      <vt:variant>
        <vt:lpwstr>http://www.austincc.edu/current/needtoknow</vt:lpwstr>
      </vt:variant>
      <vt:variant>
        <vt:lpwstr/>
      </vt:variant>
      <vt:variant>
        <vt:i4>3407890</vt:i4>
      </vt:variant>
      <vt:variant>
        <vt:i4>1797</vt:i4>
      </vt:variant>
      <vt:variant>
        <vt:i4>0</vt:i4>
      </vt:variant>
      <vt:variant>
        <vt:i4>5</vt:i4>
      </vt:variant>
      <vt:variant>
        <vt:lpwstr>http://www.austincc.edu/tutor/students/tutoring.php</vt:lpwstr>
      </vt:variant>
      <vt:variant>
        <vt:lpwstr/>
      </vt:variant>
      <vt:variant>
        <vt:i4>3407890</vt:i4>
      </vt:variant>
      <vt:variant>
        <vt:i4>1794</vt:i4>
      </vt:variant>
      <vt:variant>
        <vt:i4>0</vt:i4>
      </vt:variant>
      <vt:variant>
        <vt:i4>5</vt:i4>
      </vt:variant>
      <vt:variant>
        <vt:lpwstr>http://www.austincc.edu/tutor/students/tutoring.php</vt:lpwstr>
      </vt:variant>
      <vt:variant>
        <vt:lpwstr/>
      </vt:variant>
      <vt:variant>
        <vt:i4>3407890</vt:i4>
      </vt:variant>
      <vt:variant>
        <vt:i4>1791</vt:i4>
      </vt:variant>
      <vt:variant>
        <vt:i4>0</vt:i4>
      </vt:variant>
      <vt:variant>
        <vt:i4>5</vt:i4>
      </vt:variant>
      <vt:variant>
        <vt:lpwstr>http://www.austincc.edu/tutor/students/tutoring.php</vt:lpwstr>
      </vt:variant>
      <vt:variant>
        <vt:lpwstr/>
      </vt:variant>
      <vt:variant>
        <vt:i4>3407890</vt:i4>
      </vt:variant>
      <vt:variant>
        <vt:i4>1788</vt:i4>
      </vt:variant>
      <vt:variant>
        <vt:i4>0</vt:i4>
      </vt:variant>
      <vt:variant>
        <vt:i4>5</vt:i4>
      </vt:variant>
      <vt:variant>
        <vt:lpwstr>http://www.austincc.edu/tutor/students/tutoring.php</vt:lpwstr>
      </vt:variant>
      <vt:variant>
        <vt:lpwstr/>
      </vt:variant>
      <vt:variant>
        <vt:i4>3407890</vt:i4>
      </vt:variant>
      <vt:variant>
        <vt:i4>1785</vt:i4>
      </vt:variant>
      <vt:variant>
        <vt:i4>0</vt:i4>
      </vt:variant>
      <vt:variant>
        <vt:i4>5</vt:i4>
      </vt:variant>
      <vt:variant>
        <vt:lpwstr>http://www.austincc.edu/tutor/students/tutoring.php</vt:lpwstr>
      </vt:variant>
      <vt:variant>
        <vt:lpwstr/>
      </vt:variant>
      <vt:variant>
        <vt:i4>3407890</vt:i4>
      </vt:variant>
      <vt:variant>
        <vt:i4>1782</vt:i4>
      </vt:variant>
      <vt:variant>
        <vt:i4>0</vt:i4>
      </vt:variant>
      <vt:variant>
        <vt:i4>5</vt:i4>
      </vt:variant>
      <vt:variant>
        <vt:lpwstr>http://www.austincc.edu/tutor/students/tutoring.php</vt:lpwstr>
      </vt:variant>
      <vt:variant>
        <vt:lpwstr/>
      </vt:variant>
      <vt:variant>
        <vt:i4>3407890</vt:i4>
      </vt:variant>
      <vt:variant>
        <vt:i4>1779</vt:i4>
      </vt:variant>
      <vt:variant>
        <vt:i4>0</vt:i4>
      </vt:variant>
      <vt:variant>
        <vt:i4>5</vt:i4>
      </vt:variant>
      <vt:variant>
        <vt:lpwstr>http://www.austincc.edu/tutor/students/tutoring.php</vt:lpwstr>
      </vt:variant>
      <vt:variant>
        <vt:lpwstr/>
      </vt:variant>
      <vt:variant>
        <vt:i4>3407890</vt:i4>
      </vt:variant>
      <vt:variant>
        <vt:i4>1776</vt:i4>
      </vt:variant>
      <vt:variant>
        <vt:i4>0</vt:i4>
      </vt:variant>
      <vt:variant>
        <vt:i4>5</vt:i4>
      </vt:variant>
      <vt:variant>
        <vt:lpwstr>http://www.austincc.edu/tutor/students/tutoring.php</vt:lpwstr>
      </vt:variant>
      <vt:variant>
        <vt:lpwstr/>
      </vt:variant>
      <vt:variant>
        <vt:i4>3407890</vt:i4>
      </vt:variant>
      <vt:variant>
        <vt:i4>1773</vt:i4>
      </vt:variant>
      <vt:variant>
        <vt:i4>0</vt:i4>
      </vt:variant>
      <vt:variant>
        <vt:i4>5</vt:i4>
      </vt:variant>
      <vt:variant>
        <vt:lpwstr>http://www.austincc.edu/tutor/students/tutoring.php</vt:lpwstr>
      </vt:variant>
      <vt:variant>
        <vt:lpwstr/>
      </vt:variant>
      <vt:variant>
        <vt:i4>3407890</vt:i4>
      </vt:variant>
      <vt:variant>
        <vt:i4>1770</vt:i4>
      </vt:variant>
      <vt:variant>
        <vt:i4>0</vt:i4>
      </vt:variant>
      <vt:variant>
        <vt:i4>5</vt:i4>
      </vt:variant>
      <vt:variant>
        <vt:lpwstr>http://www.austincc.edu/tutor/students/tutoring.php</vt:lpwstr>
      </vt:variant>
      <vt:variant>
        <vt:lpwstr/>
      </vt:variant>
      <vt:variant>
        <vt:i4>3407890</vt:i4>
      </vt:variant>
      <vt:variant>
        <vt:i4>1767</vt:i4>
      </vt:variant>
      <vt:variant>
        <vt:i4>0</vt:i4>
      </vt:variant>
      <vt:variant>
        <vt:i4>5</vt:i4>
      </vt:variant>
      <vt:variant>
        <vt:lpwstr>http://www.austincc.edu/tutor/students/tutoring.php</vt:lpwstr>
      </vt:variant>
      <vt:variant>
        <vt:lpwstr/>
      </vt:variant>
      <vt:variant>
        <vt:i4>3407890</vt:i4>
      </vt:variant>
      <vt:variant>
        <vt:i4>1764</vt:i4>
      </vt:variant>
      <vt:variant>
        <vt:i4>0</vt:i4>
      </vt:variant>
      <vt:variant>
        <vt:i4>5</vt:i4>
      </vt:variant>
      <vt:variant>
        <vt:lpwstr>http://www.austincc.edu/tutor/students/tutoring.php</vt:lpwstr>
      </vt:variant>
      <vt:variant>
        <vt:lpwstr/>
      </vt:variant>
      <vt:variant>
        <vt:i4>3407890</vt:i4>
      </vt:variant>
      <vt:variant>
        <vt:i4>1761</vt:i4>
      </vt:variant>
      <vt:variant>
        <vt:i4>0</vt:i4>
      </vt:variant>
      <vt:variant>
        <vt:i4>5</vt:i4>
      </vt:variant>
      <vt:variant>
        <vt:lpwstr>http://www.austincc.edu/tutor/students/tutoring.php</vt:lpwstr>
      </vt:variant>
      <vt:variant>
        <vt:lpwstr/>
      </vt:variant>
      <vt:variant>
        <vt:i4>3407890</vt:i4>
      </vt:variant>
      <vt:variant>
        <vt:i4>1758</vt:i4>
      </vt:variant>
      <vt:variant>
        <vt:i4>0</vt:i4>
      </vt:variant>
      <vt:variant>
        <vt:i4>5</vt:i4>
      </vt:variant>
      <vt:variant>
        <vt:lpwstr>http://www.austincc.edu/tutor/students/tutoring.php</vt:lpwstr>
      </vt:variant>
      <vt:variant>
        <vt:lpwstr/>
      </vt:variant>
      <vt:variant>
        <vt:i4>3407890</vt:i4>
      </vt:variant>
      <vt:variant>
        <vt:i4>1755</vt:i4>
      </vt:variant>
      <vt:variant>
        <vt:i4>0</vt:i4>
      </vt:variant>
      <vt:variant>
        <vt:i4>5</vt:i4>
      </vt:variant>
      <vt:variant>
        <vt:lpwstr>http://www.austincc.edu/tutor/students/tutoring.php</vt:lpwstr>
      </vt:variant>
      <vt:variant>
        <vt:lpwstr/>
      </vt:variant>
      <vt:variant>
        <vt:i4>1048652</vt:i4>
      </vt:variant>
      <vt:variant>
        <vt:i4>1752</vt:i4>
      </vt:variant>
      <vt:variant>
        <vt:i4>0</vt:i4>
      </vt:variant>
      <vt:variant>
        <vt:i4>5</vt:i4>
      </vt:variant>
      <vt:variant>
        <vt:lpwstr>http://www.austincc.edu/current/</vt:lpwstr>
      </vt:variant>
      <vt:variant>
        <vt:lpwstr/>
      </vt:variant>
      <vt:variant>
        <vt:i4>1048652</vt:i4>
      </vt:variant>
      <vt:variant>
        <vt:i4>1749</vt:i4>
      </vt:variant>
      <vt:variant>
        <vt:i4>0</vt:i4>
      </vt:variant>
      <vt:variant>
        <vt:i4>5</vt:i4>
      </vt:variant>
      <vt:variant>
        <vt:lpwstr>http://www.austincc.edu/current/</vt:lpwstr>
      </vt:variant>
      <vt:variant>
        <vt:lpwstr/>
      </vt:variant>
      <vt:variant>
        <vt:i4>1048652</vt:i4>
      </vt:variant>
      <vt:variant>
        <vt:i4>1746</vt:i4>
      </vt:variant>
      <vt:variant>
        <vt:i4>0</vt:i4>
      </vt:variant>
      <vt:variant>
        <vt:i4>5</vt:i4>
      </vt:variant>
      <vt:variant>
        <vt:lpwstr>http://www.austincc.edu/current/</vt:lpwstr>
      </vt:variant>
      <vt:variant>
        <vt:lpwstr/>
      </vt:variant>
      <vt:variant>
        <vt:i4>1048652</vt:i4>
      </vt:variant>
      <vt:variant>
        <vt:i4>1743</vt:i4>
      </vt:variant>
      <vt:variant>
        <vt:i4>0</vt:i4>
      </vt:variant>
      <vt:variant>
        <vt:i4>5</vt:i4>
      </vt:variant>
      <vt:variant>
        <vt:lpwstr>http://www.austincc.edu/current/</vt:lpwstr>
      </vt:variant>
      <vt:variant>
        <vt:lpwstr/>
      </vt:variant>
      <vt:variant>
        <vt:i4>1048652</vt:i4>
      </vt:variant>
      <vt:variant>
        <vt:i4>1740</vt:i4>
      </vt:variant>
      <vt:variant>
        <vt:i4>0</vt:i4>
      </vt:variant>
      <vt:variant>
        <vt:i4>5</vt:i4>
      </vt:variant>
      <vt:variant>
        <vt:lpwstr>http://www.austincc.edu/current/</vt:lpwstr>
      </vt:variant>
      <vt:variant>
        <vt:lpwstr/>
      </vt:variant>
      <vt:variant>
        <vt:i4>1048652</vt:i4>
      </vt:variant>
      <vt:variant>
        <vt:i4>1737</vt:i4>
      </vt:variant>
      <vt:variant>
        <vt:i4>0</vt:i4>
      </vt:variant>
      <vt:variant>
        <vt:i4>5</vt:i4>
      </vt:variant>
      <vt:variant>
        <vt:lpwstr>http://www.austincc.edu/current/</vt:lpwstr>
      </vt:variant>
      <vt:variant>
        <vt:lpwstr/>
      </vt:variant>
      <vt:variant>
        <vt:i4>1048652</vt:i4>
      </vt:variant>
      <vt:variant>
        <vt:i4>1734</vt:i4>
      </vt:variant>
      <vt:variant>
        <vt:i4>0</vt:i4>
      </vt:variant>
      <vt:variant>
        <vt:i4>5</vt:i4>
      </vt:variant>
      <vt:variant>
        <vt:lpwstr>http://www.austincc.edu/current/</vt:lpwstr>
      </vt:variant>
      <vt:variant>
        <vt:lpwstr/>
      </vt:variant>
      <vt:variant>
        <vt:i4>1048652</vt:i4>
      </vt:variant>
      <vt:variant>
        <vt:i4>1731</vt:i4>
      </vt:variant>
      <vt:variant>
        <vt:i4>0</vt:i4>
      </vt:variant>
      <vt:variant>
        <vt:i4>5</vt:i4>
      </vt:variant>
      <vt:variant>
        <vt:lpwstr>http://www.austincc.edu/current/</vt:lpwstr>
      </vt:variant>
      <vt:variant>
        <vt:lpwstr/>
      </vt:variant>
      <vt:variant>
        <vt:i4>1048652</vt:i4>
      </vt:variant>
      <vt:variant>
        <vt:i4>1728</vt:i4>
      </vt:variant>
      <vt:variant>
        <vt:i4>0</vt:i4>
      </vt:variant>
      <vt:variant>
        <vt:i4>5</vt:i4>
      </vt:variant>
      <vt:variant>
        <vt:lpwstr>http://www.austincc.edu/current/</vt:lpwstr>
      </vt:variant>
      <vt:variant>
        <vt:lpwstr/>
      </vt:variant>
      <vt:variant>
        <vt:i4>1048652</vt:i4>
      </vt:variant>
      <vt:variant>
        <vt:i4>1725</vt:i4>
      </vt:variant>
      <vt:variant>
        <vt:i4>0</vt:i4>
      </vt:variant>
      <vt:variant>
        <vt:i4>5</vt:i4>
      </vt:variant>
      <vt:variant>
        <vt:lpwstr>http://www.austincc.edu/current/</vt:lpwstr>
      </vt:variant>
      <vt:variant>
        <vt:lpwstr/>
      </vt:variant>
      <vt:variant>
        <vt:i4>1048652</vt:i4>
      </vt:variant>
      <vt:variant>
        <vt:i4>1722</vt:i4>
      </vt:variant>
      <vt:variant>
        <vt:i4>0</vt:i4>
      </vt:variant>
      <vt:variant>
        <vt:i4>5</vt:i4>
      </vt:variant>
      <vt:variant>
        <vt:lpwstr>http://www.austincc.edu/current/</vt:lpwstr>
      </vt:variant>
      <vt:variant>
        <vt:lpwstr/>
      </vt:variant>
      <vt:variant>
        <vt:i4>6422544</vt:i4>
      </vt:variant>
      <vt:variant>
        <vt:i4>1719</vt:i4>
      </vt:variant>
      <vt:variant>
        <vt:i4>0</vt:i4>
      </vt:variant>
      <vt:variant>
        <vt:i4>5</vt:i4>
      </vt:variant>
      <vt:variant>
        <vt:lpwstr>http://www.austincc.edu/s4/</vt:lpwstr>
      </vt:variant>
      <vt:variant>
        <vt:lpwstr/>
      </vt:variant>
      <vt:variant>
        <vt:i4>6422544</vt:i4>
      </vt:variant>
      <vt:variant>
        <vt:i4>1716</vt:i4>
      </vt:variant>
      <vt:variant>
        <vt:i4>0</vt:i4>
      </vt:variant>
      <vt:variant>
        <vt:i4>5</vt:i4>
      </vt:variant>
      <vt:variant>
        <vt:lpwstr>http://www.austincc.edu/s4/</vt:lpwstr>
      </vt:variant>
      <vt:variant>
        <vt:lpwstr/>
      </vt:variant>
      <vt:variant>
        <vt:i4>6422544</vt:i4>
      </vt:variant>
      <vt:variant>
        <vt:i4>1713</vt:i4>
      </vt:variant>
      <vt:variant>
        <vt:i4>0</vt:i4>
      </vt:variant>
      <vt:variant>
        <vt:i4>5</vt:i4>
      </vt:variant>
      <vt:variant>
        <vt:lpwstr>http://www.austincc.edu/s4/</vt:lpwstr>
      </vt:variant>
      <vt:variant>
        <vt:lpwstr/>
      </vt:variant>
      <vt:variant>
        <vt:i4>6422544</vt:i4>
      </vt:variant>
      <vt:variant>
        <vt:i4>1710</vt:i4>
      </vt:variant>
      <vt:variant>
        <vt:i4>0</vt:i4>
      </vt:variant>
      <vt:variant>
        <vt:i4>5</vt:i4>
      </vt:variant>
      <vt:variant>
        <vt:lpwstr>http://www.austincc.edu/s4/</vt:lpwstr>
      </vt:variant>
      <vt:variant>
        <vt:lpwstr/>
      </vt:variant>
      <vt:variant>
        <vt:i4>6422544</vt:i4>
      </vt:variant>
      <vt:variant>
        <vt:i4>1707</vt:i4>
      </vt:variant>
      <vt:variant>
        <vt:i4>0</vt:i4>
      </vt:variant>
      <vt:variant>
        <vt:i4>5</vt:i4>
      </vt:variant>
      <vt:variant>
        <vt:lpwstr>http://www.austincc.edu/s4/</vt:lpwstr>
      </vt:variant>
      <vt:variant>
        <vt:lpwstr/>
      </vt:variant>
      <vt:variant>
        <vt:i4>6422544</vt:i4>
      </vt:variant>
      <vt:variant>
        <vt:i4>1704</vt:i4>
      </vt:variant>
      <vt:variant>
        <vt:i4>0</vt:i4>
      </vt:variant>
      <vt:variant>
        <vt:i4>5</vt:i4>
      </vt:variant>
      <vt:variant>
        <vt:lpwstr>http://www.austincc.edu/s4/</vt:lpwstr>
      </vt:variant>
      <vt:variant>
        <vt:lpwstr/>
      </vt:variant>
      <vt:variant>
        <vt:i4>6422544</vt:i4>
      </vt:variant>
      <vt:variant>
        <vt:i4>1701</vt:i4>
      </vt:variant>
      <vt:variant>
        <vt:i4>0</vt:i4>
      </vt:variant>
      <vt:variant>
        <vt:i4>5</vt:i4>
      </vt:variant>
      <vt:variant>
        <vt:lpwstr>http://www.austincc.edu/s4/</vt:lpwstr>
      </vt:variant>
      <vt:variant>
        <vt:lpwstr/>
      </vt:variant>
      <vt:variant>
        <vt:i4>6422544</vt:i4>
      </vt:variant>
      <vt:variant>
        <vt:i4>1698</vt:i4>
      </vt:variant>
      <vt:variant>
        <vt:i4>0</vt:i4>
      </vt:variant>
      <vt:variant>
        <vt:i4>5</vt:i4>
      </vt:variant>
      <vt:variant>
        <vt:lpwstr>http://www.austincc.edu/s4/</vt:lpwstr>
      </vt:variant>
      <vt:variant>
        <vt:lpwstr/>
      </vt:variant>
      <vt:variant>
        <vt:i4>6422544</vt:i4>
      </vt:variant>
      <vt:variant>
        <vt:i4>1695</vt:i4>
      </vt:variant>
      <vt:variant>
        <vt:i4>0</vt:i4>
      </vt:variant>
      <vt:variant>
        <vt:i4>5</vt:i4>
      </vt:variant>
      <vt:variant>
        <vt:lpwstr>http://www.austincc.edu/s4/</vt:lpwstr>
      </vt:variant>
      <vt:variant>
        <vt:lpwstr/>
      </vt:variant>
      <vt:variant>
        <vt:i4>6422544</vt:i4>
      </vt:variant>
      <vt:variant>
        <vt:i4>1692</vt:i4>
      </vt:variant>
      <vt:variant>
        <vt:i4>0</vt:i4>
      </vt:variant>
      <vt:variant>
        <vt:i4>5</vt:i4>
      </vt:variant>
      <vt:variant>
        <vt:lpwstr>http://www.austincc.edu/s4/</vt:lpwstr>
      </vt:variant>
      <vt:variant>
        <vt:lpwstr/>
      </vt:variant>
      <vt:variant>
        <vt:i4>6422544</vt:i4>
      </vt:variant>
      <vt:variant>
        <vt:i4>1689</vt:i4>
      </vt:variant>
      <vt:variant>
        <vt:i4>0</vt:i4>
      </vt:variant>
      <vt:variant>
        <vt:i4>5</vt:i4>
      </vt:variant>
      <vt:variant>
        <vt:lpwstr>http://www.austincc.edu/s4/</vt:lpwstr>
      </vt:variant>
      <vt:variant>
        <vt:lpwstr/>
      </vt:variant>
      <vt:variant>
        <vt:i4>5439542</vt:i4>
      </vt:variant>
      <vt:variant>
        <vt:i4>1686</vt:i4>
      </vt:variant>
      <vt:variant>
        <vt:i4>0</vt:i4>
      </vt:variant>
      <vt:variant>
        <vt:i4>5</vt:i4>
      </vt:variant>
      <vt:variant>
        <vt:lpwstr>http://www.austincc.edu/accmail/index.php</vt:lpwstr>
      </vt:variant>
      <vt:variant>
        <vt:lpwstr/>
      </vt:variant>
      <vt:variant>
        <vt:i4>5439542</vt:i4>
      </vt:variant>
      <vt:variant>
        <vt:i4>1683</vt:i4>
      </vt:variant>
      <vt:variant>
        <vt:i4>0</vt:i4>
      </vt:variant>
      <vt:variant>
        <vt:i4>5</vt:i4>
      </vt:variant>
      <vt:variant>
        <vt:lpwstr>http://www.austincc.edu/accmail/index.php</vt:lpwstr>
      </vt:variant>
      <vt:variant>
        <vt:lpwstr/>
      </vt:variant>
      <vt:variant>
        <vt:i4>5439542</vt:i4>
      </vt:variant>
      <vt:variant>
        <vt:i4>1680</vt:i4>
      </vt:variant>
      <vt:variant>
        <vt:i4>0</vt:i4>
      </vt:variant>
      <vt:variant>
        <vt:i4>5</vt:i4>
      </vt:variant>
      <vt:variant>
        <vt:lpwstr>http://www.austincc.edu/accmail/index.php</vt:lpwstr>
      </vt:variant>
      <vt:variant>
        <vt:lpwstr/>
      </vt:variant>
      <vt:variant>
        <vt:i4>5439542</vt:i4>
      </vt:variant>
      <vt:variant>
        <vt:i4>1677</vt:i4>
      </vt:variant>
      <vt:variant>
        <vt:i4>0</vt:i4>
      </vt:variant>
      <vt:variant>
        <vt:i4>5</vt:i4>
      </vt:variant>
      <vt:variant>
        <vt:lpwstr>http://www.austincc.edu/accmail/index.php</vt:lpwstr>
      </vt:variant>
      <vt:variant>
        <vt:lpwstr/>
      </vt:variant>
      <vt:variant>
        <vt:i4>5439542</vt:i4>
      </vt:variant>
      <vt:variant>
        <vt:i4>1674</vt:i4>
      </vt:variant>
      <vt:variant>
        <vt:i4>0</vt:i4>
      </vt:variant>
      <vt:variant>
        <vt:i4>5</vt:i4>
      </vt:variant>
      <vt:variant>
        <vt:lpwstr>http://www.austincc.edu/accmail/index.php</vt:lpwstr>
      </vt:variant>
      <vt:variant>
        <vt:lpwstr/>
      </vt:variant>
      <vt:variant>
        <vt:i4>5439542</vt:i4>
      </vt:variant>
      <vt:variant>
        <vt:i4>1671</vt:i4>
      </vt:variant>
      <vt:variant>
        <vt:i4>0</vt:i4>
      </vt:variant>
      <vt:variant>
        <vt:i4>5</vt:i4>
      </vt:variant>
      <vt:variant>
        <vt:lpwstr>http://www.austincc.edu/accmail/index.php</vt:lpwstr>
      </vt:variant>
      <vt:variant>
        <vt:lpwstr/>
      </vt:variant>
      <vt:variant>
        <vt:i4>5439542</vt:i4>
      </vt:variant>
      <vt:variant>
        <vt:i4>1668</vt:i4>
      </vt:variant>
      <vt:variant>
        <vt:i4>0</vt:i4>
      </vt:variant>
      <vt:variant>
        <vt:i4>5</vt:i4>
      </vt:variant>
      <vt:variant>
        <vt:lpwstr>http://www.austincc.edu/accmail/index.php</vt:lpwstr>
      </vt:variant>
      <vt:variant>
        <vt:lpwstr/>
      </vt:variant>
      <vt:variant>
        <vt:i4>5439542</vt:i4>
      </vt:variant>
      <vt:variant>
        <vt:i4>1665</vt:i4>
      </vt:variant>
      <vt:variant>
        <vt:i4>0</vt:i4>
      </vt:variant>
      <vt:variant>
        <vt:i4>5</vt:i4>
      </vt:variant>
      <vt:variant>
        <vt:lpwstr>http://www.austincc.edu/accmail/index.php</vt:lpwstr>
      </vt:variant>
      <vt:variant>
        <vt:lpwstr/>
      </vt:variant>
      <vt:variant>
        <vt:i4>5439542</vt:i4>
      </vt:variant>
      <vt:variant>
        <vt:i4>1662</vt:i4>
      </vt:variant>
      <vt:variant>
        <vt:i4>0</vt:i4>
      </vt:variant>
      <vt:variant>
        <vt:i4>5</vt:i4>
      </vt:variant>
      <vt:variant>
        <vt:lpwstr>http://www.austincc.edu/accmail/index.php</vt:lpwstr>
      </vt:variant>
      <vt:variant>
        <vt:lpwstr/>
      </vt:variant>
      <vt:variant>
        <vt:i4>5439542</vt:i4>
      </vt:variant>
      <vt:variant>
        <vt:i4>1659</vt:i4>
      </vt:variant>
      <vt:variant>
        <vt:i4>0</vt:i4>
      </vt:variant>
      <vt:variant>
        <vt:i4>5</vt:i4>
      </vt:variant>
      <vt:variant>
        <vt:lpwstr>http://www.austincc.edu/accmail/index.php</vt:lpwstr>
      </vt:variant>
      <vt:variant>
        <vt:lpwstr/>
      </vt:variant>
      <vt:variant>
        <vt:i4>5439542</vt:i4>
      </vt:variant>
      <vt:variant>
        <vt:i4>1656</vt:i4>
      </vt:variant>
      <vt:variant>
        <vt:i4>0</vt:i4>
      </vt:variant>
      <vt:variant>
        <vt:i4>5</vt:i4>
      </vt:variant>
      <vt:variant>
        <vt:lpwstr>http://www.austincc.edu/accmail/index.php</vt:lpwstr>
      </vt:variant>
      <vt:variant>
        <vt:lpwstr/>
      </vt:variant>
      <vt:variant>
        <vt:i4>5439542</vt:i4>
      </vt:variant>
      <vt:variant>
        <vt:i4>1653</vt:i4>
      </vt:variant>
      <vt:variant>
        <vt:i4>0</vt:i4>
      </vt:variant>
      <vt:variant>
        <vt:i4>5</vt:i4>
      </vt:variant>
      <vt:variant>
        <vt:lpwstr>http://www.austincc.edu/accmail/index.php</vt:lpwstr>
      </vt:variant>
      <vt:variant>
        <vt:lpwstr/>
      </vt:variant>
      <vt:variant>
        <vt:i4>5439542</vt:i4>
      </vt:variant>
      <vt:variant>
        <vt:i4>1650</vt:i4>
      </vt:variant>
      <vt:variant>
        <vt:i4>0</vt:i4>
      </vt:variant>
      <vt:variant>
        <vt:i4>5</vt:i4>
      </vt:variant>
      <vt:variant>
        <vt:lpwstr>http://www.austincc.edu/accmail/index.php</vt:lpwstr>
      </vt:variant>
      <vt:variant>
        <vt:lpwstr/>
      </vt:variant>
      <vt:variant>
        <vt:i4>5439542</vt:i4>
      </vt:variant>
      <vt:variant>
        <vt:i4>1647</vt:i4>
      </vt:variant>
      <vt:variant>
        <vt:i4>0</vt:i4>
      </vt:variant>
      <vt:variant>
        <vt:i4>5</vt:i4>
      </vt:variant>
      <vt:variant>
        <vt:lpwstr>http://www.austincc.edu/accmail/index.php</vt:lpwstr>
      </vt:variant>
      <vt:variant>
        <vt:lpwstr/>
      </vt:variant>
      <vt:variant>
        <vt:i4>5374047</vt:i4>
      </vt:variant>
      <vt:variant>
        <vt:i4>1644</vt:i4>
      </vt:variant>
      <vt:variant>
        <vt:i4>0</vt:i4>
      </vt:variant>
      <vt:variant>
        <vt:i4>5</vt:i4>
      </vt:variant>
      <vt:variant>
        <vt:lpwstr>http://www.austincc.edu/support/osd/</vt:lpwstr>
      </vt:variant>
      <vt:variant>
        <vt:lpwstr/>
      </vt:variant>
      <vt:variant>
        <vt:i4>5374047</vt:i4>
      </vt:variant>
      <vt:variant>
        <vt:i4>1641</vt:i4>
      </vt:variant>
      <vt:variant>
        <vt:i4>0</vt:i4>
      </vt:variant>
      <vt:variant>
        <vt:i4>5</vt:i4>
      </vt:variant>
      <vt:variant>
        <vt:lpwstr>http://www.austincc.edu/support/osd/</vt:lpwstr>
      </vt:variant>
      <vt:variant>
        <vt:lpwstr/>
      </vt:variant>
      <vt:variant>
        <vt:i4>5374047</vt:i4>
      </vt:variant>
      <vt:variant>
        <vt:i4>1638</vt:i4>
      </vt:variant>
      <vt:variant>
        <vt:i4>0</vt:i4>
      </vt:variant>
      <vt:variant>
        <vt:i4>5</vt:i4>
      </vt:variant>
      <vt:variant>
        <vt:lpwstr>http://www.austincc.edu/support/osd/</vt:lpwstr>
      </vt:variant>
      <vt:variant>
        <vt:lpwstr/>
      </vt:variant>
      <vt:variant>
        <vt:i4>5374047</vt:i4>
      </vt:variant>
      <vt:variant>
        <vt:i4>1635</vt:i4>
      </vt:variant>
      <vt:variant>
        <vt:i4>0</vt:i4>
      </vt:variant>
      <vt:variant>
        <vt:i4>5</vt:i4>
      </vt:variant>
      <vt:variant>
        <vt:lpwstr>http://www.austincc.edu/support/osd/</vt:lpwstr>
      </vt:variant>
      <vt:variant>
        <vt:lpwstr/>
      </vt:variant>
      <vt:variant>
        <vt:i4>5374047</vt:i4>
      </vt:variant>
      <vt:variant>
        <vt:i4>1632</vt:i4>
      </vt:variant>
      <vt:variant>
        <vt:i4>0</vt:i4>
      </vt:variant>
      <vt:variant>
        <vt:i4>5</vt:i4>
      </vt:variant>
      <vt:variant>
        <vt:lpwstr>http://www.austincc.edu/support/osd/</vt:lpwstr>
      </vt:variant>
      <vt:variant>
        <vt:lpwstr/>
      </vt:variant>
      <vt:variant>
        <vt:i4>5374047</vt:i4>
      </vt:variant>
      <vt:variant>
        <vt:i4>1629</vt:i4>
      </vt:variant>
      <vt:variant>
        <vt:i4>0</vt:i4>
      </vt:variant>
      <vt:variant>
        <vt:i4>5</vt:i4>
      </vt:variant>
      <vt:variant>
        <vt:lpwstr>http://www.austincc.edu/support/osd/</vt:lpwstr>
      </vt:variant>
      <vt:variant>
        <vt:lpwstr/>
      </vt:variant>
      <vt:variant>
        <vt:i4>5374047</vt:i4>
      </vt:variant>
      <vt:variant>
        <vt:i4>1626</vt:i4>
      </vt:variant>
      <vt:variant>
        <vt:i4>0</vt:i4>
      </vt:variant>
      <vt:variant>
        <vt:i4>5</vt:i4>
      </vt:variant>
      <vt:variant>
        <vt:lpwstr>http://www.austincc.edu/support/osd/</vt:lpwstr>
      </vt:variant>
      <vt:variant>
        <vt:lpwstr/>
      </vt:variant>
      <vt:variant>
        <vt:i4>5374047</vt:i4>
      </vt:variant>
      <vt:variant>
        <vt:i4>1623</vt:i4>
      </vt:variant>
      <vt:variant>
        <vt:i4>0</vt:i4>
      </vt:variant>
      <vt:variant>
        <vt:i4>5</vt:i4>
      </vt:variant>
      <vt:variant>
        <vt:lpwstr>http://www.austincc.edu/support/osd/</vt:lpwstr>
      </vt:variant>
      <vt:variant>
        <vt:lpwstr/>
      </vt:variant>
      <vt:variant>
        <vt:i4>5374047</vt:i4>
      </vt:variant>
      <vt:variant>
        <vt:i4>1620</vt:i4>
      </vt:variant>
      <vt:variant>
        <vt:i4>0</vt:i4>
      </vt:variant>
      <vt:variant>
        <vt:i4>5</vt:i4>
      </vt:variant>
      <vt:variant>
        <vt:lpwstr>http://www.austincc.edu/support/osd/</vt:lpwstr>
      </vt:variant>
      <vt:variant>
        <vt:lpwstr/>
      </vt:variant>
      <vt:variant>
        <vt:i4>5374047</vt:i4>
      </vt:variant>
      <vt:variant>
        <vt:i4>1617</vt:i4>
      </vt:variant>
      <vt:variant>
        <vt:i4>0</vt:i4>
      </vt:variant>
      <vt:variant>
        <vt:i4>5</vt:i4>
      </vt:variant>
      <vt:variant>
        <vt:lpwstr>http://www.austincc.edu/support/osd/</vt:lpwstr>
      </vt:variant>
      <vt:variant>
        <vt:lpwstr/>
      </vt:variant>
      <vt:variant>
        <vt:i4>5374047</vt:i4>
      </vt:variant>
      <vt:variant>
        <vt:i4>1614</vt:i4>
      </vt:variant>
      <vt:variant>
        <vt:i4>0</vt:i4>
      </vt:variant>
      <vt:variant>
        <vt:i4>5</vt:i4>
      </vt:variant>
      <vt:variant>
        <vt:lpwstr>http://www.austincc.edu/support/osd/</vt:lpwstr>
      </vt:variant>
      <vt:variant>
        <vt:lpwstr/>
      </vt:variant>
      <vt:variant>
        <vt:i4>5374047</vt:i4>
      </vt:variant>
      <vt:variant>
        <vt:i4>1611</vt:i4>
      </vt:variant>
      <vt:variant>
        <vt:i4>0</vt:i4>
      </vt:variant>
      <vt:variant>
        <vt:i4>5</vt:i4>
      </vt:variant>
      <vt:variant>
        <vt:lpwstr>http://www.austincc.edu/support/osd/</vt:lpwstr>
      </vt:variant>
      <vt:variant>
        <vt:lpwstr/>
      </vt:variant>
      <vt:variant>
        <vt:i4>5374047</vt:i4>
      </vt:variant>
      <vt:variant>
        <vt:i4>1608</vt:i4>
      </vt:variant>
      <vt:variant>
        <vt:i4>0</vt:i4>
      </vt:variant>
      <vt:variant>
        <vt:i4>5</vt:i4>
      </vt:variant>
      <vt:variant>
        <vt:lpwstr>http://www.austincc.edu/support/osd/</vt:lpwstr>
      </vt:variant>
      <vt:variant>
        <vt:lpwstr/>
      </vt:variant>
      <vt:variant>
        <vt:i4>6750263</vt:i4>
      </vt:variant>
      <vt:variant>
        <vt:i4>1605</vt:i4>
      </vt:variant>
      <vt:variant>
        <vt:i4>0</vt:i4>
      </vt:variant>
      <vt:variant>
        <vt:i4>5</vt:i4>
      </vt:variant>
      <vt:variant>
        <vt:lpwstr>http://www.austincc.edu/current/needtoknow</vt:lpwstr>
      </vt:variant>
      <vt:variant>
        <vt:lpwstr/>
      </vt:variant>
      <vt:variant>
        <vt:i4>6750263</vt:i4>
      </vt:variant>
      <vt:variant>
        <vt:i4>1602</vt:i4>
      </vt:variant>
      <vt:variant>
        <vt:i4>0</vt:i4>
      </vt:variant>
      <vt:variant>
        <vt:i4>5</vt:i4>
      </vt:variant>
      <vt:variant>
        <vt:lpwstr>http://www.austincc.edu/current/needtoknow</vt:lpwstr>
      </vt:variant>
      <vt:variant>
        <vt:lpwstr/>
      </vt:variant>
      <vt:variant>
        <vt:i4>6750263</vt:i4>
      </vt:variant>
      <vt:variant>
        <vt:i4>1599</vt:i4>
      </vt:variant>
      <vt:variant>
        <vt:i4>0</vt:i4>
      </vt:variant>
      <vt:variant>
        <vt:i4>5</vt:i4>
      </vt:variant>
      <vt:variant>
        <vt:lpwstr>http://www.austincc.edu/current/needtoknow</vt:lpwstr>
      </vt:variant>
      <vt:variant>
        <vt:lpwstr/>
      </vt:variant>
      <vt:variant>
        <vt:i4>6750263</vt:i4>
      </vt:variant>
      <vt:variant>
        <vt:i4>1596</vt:i4>
      </vt:variant>
      <vt:variant>
        <vt:i4>0</vt:i4>
      </vt:variant>
      <vt:variant>
        <vt:i4>5</vt:i4>
      </vt:variant>
      <vt:variant>
        <vt:lpwstr>http://www.austincc.edu/current/needtoknow</vt:lpwstr>
      </vt:variant>
      <vt:variant>
        <vt:lpwstr/>
      </vt:variant>
      <vt:variant>
        <vt:i4>6750263</vt:i4>
      </vt:variant>
      <vt:variant>
        <vt:i4>1593</vt:i4>
      </vt:variant>
      <vt:variant>
        <vt:i4>0</vt:i4>
      </vt:variant>
      <vt:variant>
        <vt:i4>5</vt:i4>
      </vt:variant>
      <vt:variant>
        <vt:lpwstr>http://www.austincc.edu/current/needtoknow</vt:lpwstr>
      </vt:variant>
      <vt:variant>
        <vt:lpwstr/>
      </vt:variant>
      <vt:variant>
        <vt:i4>6750263</vt:i4>
      </vt:variant>
      <vt:variant>
        <vt:i4>1590</vt:i4>
      </vt:variant>
      <vt:variant>
        <vt:i4>0</vt:i4>
      </vt:variant>
      <vt:variant>
        <vt:i4>5</vt:i4>
      </vt:variant>
      <vt:variant>
        <vt:lpwstr>http://www.austincc.edu/current/needtoknow</vt:lpwstr>
      </vt:variant>
      <vt:variant>
        <vt:lpwstr/>
      </vt:variant>
      <vt:variant>
        <vt:i4>6750263</vt:i4>
      </vt:variant>
      <vt:variant>
        <vt:i4>1587</vt:i4>
      </vt:variant>
      <vt:variant>
        <vt:i4>0</vt:i4>
      </vt:variant>
      <vt:variant>
        <vt:i4>5</vt:i4>
      </vt:variant>
      <vt:variant>
        <vt:lpwstr>http://www.austincc.edu/current/needtoknow</vt:lpwstr>
      </vt:variant>
      <vt:variant>
        <vt:lpwstr/>
      </vt:variant>
      <vt:variant>
        <vt:i4>6750263</vt:i4>
      </vt:variant>
      <vt:variant>
        <vt:i4>1584</vt:i4>
      </vt:variant>
      <vt:variant>
        <vt:i4>0</vt:i4>
      </vt:variant>
      <vt:variant>
        <vt:i4>5</vt:i4>
      </vt:variant>
      <vt:variant>
        <vt:lpwstr>http://www.austincc.edu/current/needtoknow</vt:lpwstr>
      </vt:variant>
      <vt:variant>
        <vt:lpwstr/>
      </vt:variant>
      <vt:variant>
        <vt:i4>6750263</vt:i4>
      </vt:variant>
      <vt:variant>
        <vt:i4>1581</vt:i4>
      </vt:variant>
      <vt:variant>
        <vt:i4>0</vt:i4>
      </vt:variant>
      <vt:variant>
        <vt:i4>5</vt:i4>
      </vt:variant>
      <vt:variant>
        <vt:lpwstr>http://www.austincc.edu/current/needtoknow</vt:lpwstr>
      </vt:variant>
      <vt:variant>
        <vt:lpwstr/>
      </vt:variant>
      <vt:variant>
        <vt:i4>6750263</vt:i4>
      </vt:variant>
      <vt:variant>
        <vt:i4>1578</vt:i4>
      </vt:variant>
      <vt:variant>
        <vt:i4>0</vt:i4>
      </vt:variant>
      <vt:variant>
        <vt:i4>5</vt:i4>
      </vt:variant>
      <vt:variant>
        <vt:lpwstr>http://www.austincc.edu/current/needtoknow</vt:lpwstr>
      </vt:variant>
      <vt:variant>
        <vt:lpwstr/>
      </vt:variant>
      <vt:variant>
        <vt:i4>6750263</vt:i4>
      </vt:variant>
      <vt:variant>
        <vt:i4>1575</vt:i4>
      </vt:variant>
      <vt:variant>
        <vt:i4>0</vt:i4>
      </vt:variant>
      <vt:variant>
        <vt:i4>5</vt:i4>
      </vt:variant>
      <vt:variant>
        <vt:lpwstr>http://www.austincc.edu/current/needtoknow</vt:lpwstr>
      </vt:variant>
      <vt:variant>
        <vt:lpwstr/>
      </vt:variant>
      <vt:variant>
        <vt:i4>3407890</vt:i4>
      </vt:variant>
      <vt:variant>
        <vt:i4>1572</vt:i4>
      </vt:variant>
      <vt:variant>
        <vt:i4>0</vt:i4>
      </vt:variant>
      <vt:variant>
        <vt:i4>5</vt:i4>
      </vt:variant>
      <vt:variant>
        <vt:lpwstr>http://www.austincc.edu/tutor/students/tutoring.php</vt:lpwstr>
      </vt:variant>
      <vt:variant>
        <vt:lpwstr/>
      </vt:variant>
      <vt:variant>
        <vt:i4>3407890</vt:i4>
      </vt:variant>
      <vt:variant>
        <vt:i4>1569</vt:i4>
      </vt:variant>
      <vt:variant>
        <vt:i4>0</vt:i4>
      </vt:variant>
      <vt:variant>
        <vt:i4>5</vt:i4>
      </vt:variant>
      <vt:variant>
        <vt:lpwstr>http://www.austincc.edu/tutor/students/tutoring.php</vt:lpwstr>
      </vt:variant>
      <vt:variant>
        <vt:lpwstr/>
      </vt:variant>
      <vt:variant>
        <vt:i4>3407890</vt:i4>
      </vt:variant>
      <vt:variant>
        <vt:i4>1566</vt:i4>
      </vt:variant>
      <vt:variant>
        <vt:i4>0</vt:i4>
      </vt:variant>
      <vt:variant>
        <vt:i4>5</vt:i4>
      </vt:variant>
      <vt:variant>
        <vt:lpwstr>http://www.austincc.edu/tutor/students/tutoring.php</vt:lpwstr>
      </vt:variant>
      <vt:variant>
        <vt:lpwstr/>
      </vt:variant>
      <vt:variant>
        <vt:i4>3407890</vt:i4>
      </vt:variant>
      <vt:variant>
        <vt:i4>1563</vt:i4>
      </vt:variant>
      <vt:variant>
        <vt:i4>0</vt:i4>
      </vt:variant>
      <vt:variant>
        <vt:i4>5</vt:i4>
      </vt:variant>
      <vt:variant>
        <vt:lpwstr>http://www.austincc.edu/tutor/students/tutoring.php</vt:lpwstr>
      </vt:variant>
      <vt:variant>
        <vt:lpwstr/>
      </vt:variant>
      <vt:variant>
        <vt:i4>3407890</vt:i4>
      </vt:variant>
      <vt:variant>
        <vt:i4>1560</vt:i4>
      </vt:variant>
      <vt:variant>
        <vt:i4>0</vt:i4>
      </vt:variant>
      <vt:variant>
        <vt:i4>5</vt:i4>
      </vt:variant>
      <vt:variant>
        <vt:lpwstr>http://www.austincc.edu/tutor/students/tutoring.php</vt:lpwstr>
      </vt:variant>
      <vt:variant>
        <vt:lpwstr/>
      </vt:variant>
      <vt:variant>
        <vt:i4>3407890</vt:i4>
      </vt:variant>
      <vt:variant>
        <vt:i4>1557</vt:i4>
      </vt:variant>
      <vt:variant>
        <vt:i4>0</vt:i4>
      </vt:variant>
      <vt:variant>
        <vt:i4>5</vt:i4>
      </vt:variant>
      <vt:variant>
        <vt:lpwstr>http://www.austincc.edu/tutor/students/tutoring.php</vt:lpwstr>
      </vt:variant>
      <vt:variant>
        <vt:lpwstr/>
      </vt:variant>
      <vt:variant>
        <vt:i4>3407890</vt:i4>
      </vt:variant>
      <vt:variant>
        <vt:i4>1554</vt:i4>
      </vt:variant>
      <vt:variant>
        <vt:i4>0</vt:i4>
      </vt:variant>
      <vt:variant>
        <vt:i4>5</vt:i4>
      </vt:variant>
      <vt:variant>
        <vt:lpwstr>http://www.austincc.edu/tutor/students/tutoring.php</vt:lpwstr>
      </vt:variant>
      <vt:variant>
        <vt:lpwstr/>
      </vt:variant>
      <vt:variant>
        <vt:i4>3407890</vt:i4>
      </vt:variant>
      <vt:variant>
        <vt:i4>1551</vt:i4>
      </vt:variant>
      <vt:variant>
        <vt:i4>0</vt:i4>
      </vt:variant>
      <vt:variant>
        <vt:i4>5</vt:i4>
      </vt:variant>
      <vt:variant>
        <vt:lpwstr>http://www.austincc.edu/tutor/students/tutoring.php</vt:lpwstr>
      </vt:variant>
      <vt:variant>
        <vt:lpwstr/>
      </vt:variant>
      <vt:variant>
        <vt:i4>3407890</vt:i4>
      </vt:variant>
      <vt:variant>
        <vt:i4>1548</vt:i4>
      </vt:variant>
      <vt:variant>
        <vt:i4>0</vt:i4>
      </vt:variant>
      <vt:variant>
        <vt:i4>5</vt:i4>
      </vt:variant>
      <vt:variant>
        <vt:lpwstr>http://www.austincc.edu/tutor/students/tutoring.php</vt:lpwstr>
      </vt:variant>
      <vt:variant>
        <vt:lpwstr/>
      </vt:variant>
      <vt:variant>
        <vt:i4>3407890</vt:i4>
      </vt:variant>
      <vt:variant>
        <vt:i4>1545</vt:i4>
      </vt:variant>
      <vt:variant>
        <vt:i4>0</vt:i4>
      </vt:variant>
      <vt:variant>
        <vt:i4>5</vt:i4>
      </vt:variant>
      <vt:variant>
        <vt:lpwstr>http://www.austincc.edu/tutor/students/tutoring.php</vt:lpwstr>
      </vt:variant>
      <vt:variant>
        <vt:lpwstr/>
      </vt:variant>
      <vt:variant>
        <vt:i4>3407890</vt:i4>
      </vt:variant>
      <vt:variant>
        <vt:i4>1542</vt:i4>
      </vt:variant>
      <vt:variant>
        <vt:i4>0</vt:i4>
      </vt:variant>
      <vt:variant>
        <vt:i4>5</vt:i4>
      </vt:variant>
      <vt:variant>
        <vt:lpwstr>http://www.austincc.edu/tutor/students/tutoring.php</vt:lpwstr>
      </vt:variant>
      <vt:variant>
        <vt:lpwstr/>
      </vt:variant>
      <vt:variant>
        <vt:i4>3407890</vt:i4>
      </vt:variant>
      <vt:variant>
        <vt:i4>1539</vt:i4>
      </vt:variant>
      <vt:variant>
        <vt:i4>0</vt:i4>
      </vt:variant>
      <vt:variant>
        <vt:i4>5</vt:i4>
      </vt:variant>
      <vt:variant>
        <vt:lpwstr>http://www.austincc.edu/tutor/students/tutoring.php</vt:lpwstr>
      </vt:variant>
      <vt:variant>
        <vt:lpwstr/>
      </vt:variant>
      <vt:variant>
        <vt:i4>3407890</vt:i4>
      </vt:variant>
      <vt:variant>
        <vt:i4>1536</vt:i4>
      </vt:variant>
      <vt:variant>
        <vt:i4>0</vt:i4>
      </vt:variant>
      <vt:variant>
        <vt:i4>5</vt:i4>
      </vt:variant>
      <vt:variant>
        <vt:lpwstr>http://www.austincc.edu/tutor/students/tutoring.php</vt:lpwstr>
      </vt:variant>
      <vt:variant>
        <vt:lpwstr/>
      </vt:variant>
      <vt:variant>
        <vt:i4>3407890</vt:i4>
      </vt:variant>
      <vt:variant>
        <vt:i4>1533</vt:i4>
      </vt:variant>
      <vt:variant>
        <vt:i4>0</vt:i4>
      </vt:variant>
      <vt:variant>
        <vt:i4>5</vt:i4>
      </vt:variant>
      <vt:variant>
        <vt:lpwstr>http://www.austincc.edu/tutor/students/tutoring.php</vt:lpwstr>
      </vt:variant>
      <vt:variant>
        <vt:lpwstr/>
      </vt:variant>
      <vt:variant>
        <vt:i4>3407890</vt:i4>
      </vt:variant>
      <vt:variant>
        <vt:i4>1530</vt:i4>
      </vt:variant>
      <vt:variant>
        <vt:i4>0</vt:i4>
      </vt:variant>
      <vt:variant>
        <vt:i4>5</vt:i4>
      </vt:variant>
      <vt:variant>
        <vt:lpwstr>http://www.austincc.edu/tutor/students/tutoring.php</vt:lpwstr>
      </vt:variant>
      <vt:variant>
        <vt:lpwstr/>
      </vt:variant>
      <vt:variant>
        <vt:i4>1048652</vt:i4>
      </vt:variant>
      <vt:variant>
        <vt:i4>1527</vt:i4>
      </vt:variant>
      <vt:variant>
        <vt:i4>0</vt:i4>
      </vt:variant>
      <vt:variant>
        <vt:i4>5</vt:i4>
      </vt:variant>
      <vt:variant>
        <vt:lpwstr>http://www.austincc.edu/current/</vt:lpwstr>
      </vt:variant>
      <vt:variant>
        <vt:lpwstr/>
      </vt:variant>
      <vt:variant>
        <vt:i4>1048652</vt:i4>
      </vt:variant>
      <vt:variant>
        <vt:i4>1524</vt:i4>
      </vt:variant>
      <vt:variant>
        <vt:i4>0</vt:i4>
      </vt:variant>
      <vt:variant>
        <vt:i4>5</vt:i4>
      </vt:variant>
      <vt:variant>
        <vt:lpwstr>http://www.austincc.edu/current/</vt:lpwstr>
      </vt:variant>
      <vt:variant>
        <vt:lpwstr/>
      </vt:variant>
      <vt:variant>
        <vt:i4>1048652</vt:i4>
      </vt:variant>
      <vt:variant>
        <vt:i4>1521</vt:i4>
      </vt:variant>
      <vt:variant>
        <vt:i4>0</vt:i4>
      </vt:variant>
      <vt:variant>
        <vt:i4>5</vt:i4>
      </vt:variant>
      <vt:variant>
        <vt:lpwstr>http://www.austincc.edu/current/</vt:lpwstr>
      </vt:variant>
      <vt:variant>
        <vt:lpwstr/>
      </vt:variant>
      <vt:variant>
        <vt:i4>1048652</vt:i4>
      </vt:variant>
      <vt:variant>
        <vt:i4>1518</vt:i4>
      </vt:variant>
      <vt:variant>
        <vt:i4>0</vt:i4>
      </vt:variant>
      <vt:variant>
        <vt:i4>5</vt:i4>
      </vt:variant>
      <vt:variant>
        <vt:lpwstr>http://www.austincc.edu/current/</vt:lpwstr>
      </vt:variant>
      <vt:variant>
        <vt:lpwstr/>
      </vt:variant>
      <vt:variant>
        <vt:i4>1048652</vt:i4>
      </vt:variant>
      <vt:variant>
        <vt:i4>1515</vt:i4>
      </vt:variant>
      <vt:variant>
        <vt:i4>0</vt:i4>
      </vt:variant>
      <vt:variant>
        <vt:i4>5</vt:i4>
      </vt:variant>
      <vt:variant>
        <vt:lpwstr>http://www.austincc.edu/current/</vt:lpwstr>
      </vt:variant>
      <vt:variant>
        <vt:lpwstr/>
      </vt:variant>
      <vt:variant>
        <vt:i4>1048652</vt:i4>
      </vt:variant>
      <vt:variant>
        <vt:i4>1512</vt:i4>
      </vt:variant>
      <vt:variant>
        <vt:i4>0</vt:i4>
      </vt:variant>
      <vt:variant>
        <vt:i4>5</vt:i4>
      </vt:variant>
      <vt:variant>
        <vt:lpwstr>http://www.austincc.edu/current/</vt:lpwstr>
      </vt:variant>
      <vt:variant>
        <vt:lpwstr/>
      </vt:variant>
      <vt:variant>
        <vt:i4>1048652</vt:i4>
      </vt:variant>
      <vt:variant>
        <vt:i4>1509</vt:i4>
      </vt:variant>
      <vt:variant>
        <vt:i4>0</vt:i4>
      </vt:variant>
      <vt:variant>
        <vt:i4>5</vt:i4>
      </vt:variant>
      <vt:variant>
        <vt:lpwstr>http://www.austincc.edu/current/</vt:lpwstr>
      </vt:variant>
      <vt:variant>
        <vt:lpwstr/>
      </vt:variant>
      <vt:variant>
        <vt:i4>1048652</vt:i4>
      </vt:variant>
      <vt:variant>
        <vt:i4>1506</vt:i4>
      </vt:variant>
      <vt:variant>
        <vt:i4>0</vt:i4>
      </vt:variant>
      <vt:variant>
        <vt:i4>5</vt:i4>
      </vt:variant>
      <vt:variant>
        <vt:lpwstr>http://www.austincc.edu/current/</vt:lpwstr>
      </vt:variant>
      <vt:variant>
        <vt:lpwstr/>
      </vt:variant>
      <vt:variant>
        <vt:i4>1048652</vt:i4>
      </vt:variant>
      <vt:variant>
        <vt:i4>1503</vt:i4>
      </vt:variant>
      <vt:variant>
        <vt:i4>0</vt:i4>
      </vt:variant>
      <vt:variant>
        <vt:i4>5</vt:i4>
      </vt:variant>
      <vt:variant>
        <vt:lpwstr>http://www.austincc.edu/current/</vt:lpwstr>
      </vt:variant>
      <vt:variant>
        <vt:lpwstr/>
      </vt:variant>
      <vt:variant>
        <vt:i4>1048652</vt:i4>
      </vt:variant>
      <vt:variant>
        <vt:i4>1500</vt:i4>
      </vt:variant>
      <vt:variant>
        <vt:i4>0</vt:i4>
      </vt:variant>
      <vt:variant>
        <vt:i4>5</vt:i4>
      </vt:variant>
      <vt:variant>
        <vt:lpwstr>http://www.austincc.edu/current/</vt:lpwstr>
      </vt:variant>
      <vt:variant>
        <vt:lpwstr/>
      </vt:variant>
      <vt:variant>
        <vt:i4>1048652</vt:i4>
      </vt:variant>
      <vt:variant>
        <vt:i4>1497</vt:i4>
      </vt:variant>
      <vt:variant>
        <vt:i4>0</vt:i4>
      </vt:variant>
      <vt:variant>
        <vt:i4>5</vt:i4>
      </vt:variant>
      <vt:variant>
        <vt:lpwstr>http://www.austincc.edu/current/</vt:lpwstr>
      </vt:variant>
      <vt:variant>
        <vt:lpwstr/>
      </vt:variant>
      <vt:variant>
        <vt:i4>6422544</vt:i4>
      </vt:variant>
      <vt:variant>
        <vt:i4>1494</vt:i4>
      </vt:variant>
      <vt:variant>
        <vt:i4>0</vt:i4>
      </vt:variant>
      <vt:variant>
        <vt:i4>5</vt:i4>
      </vt:variant>
      <vt:variant>
        <vt:lpwstr>http://www.austincc.edu/s4/</vt:lpwstr>
      </vt:variant>
      <vt:variant>
        <vt:lpwstr/>
      </vt:variant>
      <vt:variant>
        <vt:i4>6422544</vt:i4>
      </vt:variant>
      <vt:variant>
        <vt:i4>1491</vt:i4>
      </vt:variant>
      <vt:variant>
        <vt:i4>0</vt:i4>
      </vt:variant>
      <vt:variant>
        <vt:i4>5</vt:i4>
      </vt:variant>
      <vt:variant>
        <vt:lpwstr>http://www.austincc.edu/s4/</vt:lpwstr>
      </vt:variant>
      <vt:variant>
        <vt:lpwstr/>
      </vt:variant>
      <vt:variant>
        <vt:i4>6422544</vt:i4>
      </vt:variant>
      <vt:variant>
        <vt:i4>1488</vt:i4>
      </vt:variant>
      <vt:variant>
        <vt:i4>0</vt:i4>
      </vt:variant>
      <vt:variant>
        <vt:i4>5</vt:i4>
      </vt:variant>
      <vt:variant>
        <vt:lpwstr>http://www.austincc.edu/s4/</vt:lpwstr>
      </vt:variant>
      <vt:variant>
        <vt:lpwstr/>
      </vt:variant>
      <vt:variant>
        <vt:i4>6422544</vt:i4>
      </vt:variant>
      <vt:variant>
        <vt:i4>1485</vt:i4>
      </vt:variant>
      <vt:variant>
        <vt:i4>0</vt:i4>
      </vt:variant>
      <vt:variant>
        <vt:i4>5</vt:i4>
      </vt:variant>
      <vt:variant>
        <vt:lpwstr>http://www.austincc.edu/s4/</vt:lpwstr>
      </vt:variant>
      <vt:variant>
        <vt:lpwstr/>
      </vt:variant>
      <vt:variant>
        <vt:i4>6422544</vt:i4>
      </vt:variant>
      <vt:variant>
        <vt:i4>1482</vt:i4>
      </vt:variant>
      <vt:variant>
        <vt:i4>0</vt:i4>
      </vt:variant>
      <vt:variant>
        <vt:i4>5</vt:i4>
      </vt:variant>
      <vt:variant>
        <vt:lpwstr>http://www.austincc.edu/s4/</vt:lpwstr>
      </vt:variant>
      <vt:variant>
        <vt:lpwstr/>
      </vt:variant>
      <vt:variant>
        <vt:i4>6422544</vt:i4>
      </vt:variant>
      <vt:variant>
        <vt:i4>1479</vt:i4>
      </vt:variant>
      <vt:variant>
        <vt:i4>0</vt:i4>
      </vt:variant>
      <vt:variant>
        <vt:i4>5</vt:i4>
      </vt:variant>
      <vt:variant>
        <vt:lpwstr>http://www.austincc.edu/s4/</vt:lpwstr>
      </vt:variant>
      <vt:variant>
        <vt:lpwstr/>
      </vt:variant>
      <vt:variant>
        <vt:i4>6422544</vt:i4>
      </vt:variant>
      <vt:variant>
        <vt:i4>1476</vt:i4>
      </vt:variant>
      <vt:variant>
        <vt:i4>0</vt:i4>
      </vt:variant>
      <vt:variant>
        <vt:i4>5</vt:i4>
      </vt:variant>
      <vt:variant>
        <vt:lpwstr>http://www.austincc.edu/s4/</vt:lpwstr>
      </vt:variant>
      <vt:variant>
        <vt:lpwstr/>
      </vt:variant>
      <vt:variant>
        <vt:i4>6422544</vt:i4>
      </vt:variant>
      <vt:variant>
        <vt:i4>1473</vt:i4>
      </vt:variant>
      <vt:variant>
        <vt:i4>0</vt:i4>
      </vt:variant>
      <vt:variant>
        <vt:i4>5</vt:i4>
      </vt:variant>
      <vt:variant>
        <vt:lpwstr>http://www.austincc.edu/s4/</vt:lpwstr>
      </vt:variant>
      <vt:variant>
        <vt:lpwstr/>
      </vt:variant>
      <vt:variant>
        <vt:i4>6422544</vt:i4>
      </vt:variant>
      <vt:variant>
        <vt:i4>1470</vt:i4>
      </vt:variant>
      <vt:variant>
        <vt:i4>0</vt:i4>
      </vt:variant>
      <vt:variant>
        <vt:i4>5</vt:i4>
      </vt:variant>
      <vt:variant>
        <vt:lpwstr>http://www.austincc.edu/s4/</vt:lpwstr>
      </vt:variant>
      <vt:variant>
        <vt:lpwstr/>
      </vt:variant>
      <vt:variant>
        <vt:i4>6422544</vt:i4>
      </vt:variant>
      <vt:variant>
        <vt:i4>1467</vt:i4>
      </vt:variant>
      <vt:variant>
        <vt:i4>0</vt:i4>
      </vt:variant>
      <vt:variant>
        <vt:i4>5</vt:i4>
      </vt:variant>
      <vt:variant>
        <vt:lpwstr>http://www.austincc.edu/s4/</vt:lpwstr>
      </vt:variant>
      <vt:variant>
        <vt:lpwstr/>
      </vt:variant>
      <vt:variant>
        <vt:i4>6422544</vt:i4>
      </vt:variant>
      <vt:variant>
        <vt:i4>1464</vt:i4>
      </vt:variant>
      <vt:variant>
        <vt:i4>0</vt:i4>
      </vt:variant>
      <vt:variant>
        <vt:i4>5</vt:i4>
      </vt:variant>
      <vt:variant>
        <vt:lpwstr>http://www.austincc.edu/s4/</vt:lpwstr>
      </vt:variant>
      <vt:variant>
        <vt:lpwstr/>
      </vt:variant>
      <vt:variant>
        <vt:i4>5439542</vt:i4>
      </vt:variant>
      <vt:variant>
        <vt:i4>1461</vt:i4>
      </vt:variant>
      <vt:variant>
        <vt:i4>0</vt:i4>
      </vt:variant>
      <vt:variant>
        <vt:i4>5</vt:i4>
      </vt:variant>
      <vt:variant>
        <vt:lpwstr>http://www.austincc.edu/accmail/index.php</vt:lpwstr>
      </vt:variant>
      <vt:variant>
        <vt:lpwstr/>
      </vt:variant>
      <vt:variant>
        <vt:i4>5439542</vt:i4>
      </vt:variant>
      <vt:variant>
        <vt:i4>1458</vt:i4>
      </vt:variant>
      <vt:variant>
        <vt:i4>0</vt:i4>
      </vt:variant>
      <vt:variant>
        <vt:i4>5</vt:i4>
      </vt:variant>
      <vt:variant>
        <vt:lpwstr>http://www.austincc.edu/accmail/index.php</vt:lpwstr>
      </vt:variant>
      <vt:variant>
        <vt:lpwstr/>
      </vt:variant>
      <vt:variant>
        <vt:i4>5439542</vt:i4>
      </vt:variant>
      <vt:variant>
        <vt:i4>1455</vt:i4>
      </vt:variant>
      <vt:variant>
        <vt:i4>0</vt:i4>
      </vt:variant>
      <vt:variant>
        <vt:i4>5</vt:i4>
      </vt:variant>
      <vt:variant>
        <vt:lpwstr>http://www.austincc.edu/accmail/index.php</vt:lpwstr>
      </vt:variant>
      <vt:variant>
        <vt:lpwstr/>
      </vt:variant>
      <vt:variant>
        <vt:i4>5439542</vt:i4>
      </vt:variant>
      <vt:variant>
        <vt:i4>1452</vt:i4>
      </vt:variant>
      <vt:variant>
        <vt:i4>0</vt:i4>
      </vt:variant>
      <vt:variant>
        <vt:i4>5</vt:i4>
      </vt:variant>
      <vt:variant>
        <vt:lpwstr>http://www.austincc.edu/accmail/index.php</vt:lpwstr>
      </vt:variant>
      <vt:variant>
        <vt:lpwstr/>
      </vt:variant>
      <vt:variant>
        <vt:i4>5439542</vt:i4>
      </vt:variant>
      <vt:variant>
        <vt:i4>1449</vt:i4>
      </vt:variant>
      <vt:variant>
        <vt:i4>0</vt:i4>
      </vt:variant>
      <vt:variant>
        <vt:i4>5</vt:i4>
      </vt:variant>
      <vt:variant>
        <vt:lpwstr>http://www.austincc.edu/accmail/index.php</vt:lpwstr>
      </vt:variant>
      <vt:variant>
        <vt:lpwstr/>
      </vt:variant>
      <vt:variant>
        <vt:i4>5439542</vt:i4>
      </vt:variant>
      <vt:variant>
        <vt:i4>1446</vt:i4>
      </vt:variant>
      <vt:variant>
        <vt:i4>0</vt:i4>
      </vt:variant>
      <vt:variant>
        <vt:i4>5</vt:i4>
      </vt:variant>
      <vt:variant>
        <vt:lpwstr>http://www.austincc.edu/accmail/index.php</vt:lpwstr>
      </vt:variant>
      <vt:variant>
        <vt:lpwstr/>
      </vt:variant>
      <vt:variant>
        <vt:i4>5439542</vt:i4>
      </vt:variant>
      <vt:variant>
        <vt:i4>1443</vt:i4>
      </vt:variant>
      <vt:variant>
        <vt:i4>0</vt:i4>
      </vt:variant>
      <vt:variant>
        <vt:i4>5</vt:i4>
      </vt:variant>
      <vt:variant>
        <vt:lpwstr>http://www.austincc.edu/accmail/index.php</vt:lpwstr>
      </vt:variant>
      <vt:variant>
        <vt:lpwstr/>
      </vt:variant>
      <vt:variant>
        <vt:i4>5439542</vt:i4>
      </vt:variant>
      <vt:variant>
        <vt:i4>1440</vt:i4>
      </vt:variant>
      <vt:variant>
        <vt:i4>0</vt:i4>
      </vt:variant>
      <vt:variant>
        <vt:i4>5</vt:i4>
      </vt:variant>
      <vt:variant>
        <vt:lpwstr>http://www.austincc.edu/accmail/index.php</vt:lpwstr>
      </vt:variant>
      <vt:variant>
        <vt:lpwstr/>
      </vt:variant>
      <vt:variant>
        <vt:i4>5439542</vt:i4>
      </vt:variant>
      <vt:variant>
        <vt:i4>1437</vt:i4>
      </vt:variant>
      <vt:variant>
        <vt:i4>0</vt:i4>
      </vt:variant>
      <vt:variant>
        <vt:i4>5</vt:i4>
      </vt:variant>
      <vt:variant>
        <vt:lpwstr>http://www.austincc.edu/accmail/index.php</vt:lpwstr>
      </vt:variant>
      <vt:variant>
        <vt:lpwstr/>
      </vt:variant>
      <vt:variant>
        <vt:i4>5439542</vt:i4>
      </vt:variant>
      <vt:variant>
        <vt:i4>1434</vt:i4>
      </vt:variant>
      <vt:variant>
        <vt:i4>0</vt:i4>
      </vt:variant>
      <vt:variant>
        <vt:i4>5</vt:i4>
      </vt:variant>
      <vt:variant>
        <vt:lpwstr>http://www.austincc.edu/accmail/index.php</vt:lpwstr>
      </vt:variant>
      <vt:variant>
        <vt:lpwstr/>
      </vt:variant>
      <vt:variant>
        <vt:i4>5439542</vt:i4>
      </vt:variant>
      <vt:variant>
        <vt:i4>1431</vt:i4>
      </vt:variant>
      <vt:variant>
        <vt:i4>0</vt:i4>
      </vt:variant>
      <vt:variant>
        <vt:i4>5</vt:i4>
      </vt:variant>
      <vt:variant>
        <vt:lpwstr>http://www.austincc.edu/accmail/index.php</vt:lpwstr>
      </vt:variant>
      <vt:variant>
        <vt:lpwstr/>
      </vt:variant>
      <vt:variant>
        <vt:i4>5439542</vt:i4>
      </vt:variant>
      <vt:variant>
        <vt:i4>1428</vt:i4>
      </vt:variant>
      <vt:variant>
        <vt:i4>0</vt:i4>
      </vt:variant>
      <vt:variant>
        <vt:i4>5</vt:i4>
      </vt:variant>
      <vt:variant>
        <vt:lpwstr>http://www.austincc.edu/accmail/index.php</vt:lpwstr>
      </vt:variant>
      <vt:variant>
        <vt:lpwstr/>
      </vt:variant>
      <vt:variant>
        <vt:i4>5439542</vt:i4>
      </vt:variant>
      <vt:variant>
        <vt:i4>1425</vt:i4>
      </vt:variant>
      <vt:variant>
        <vt:i4>0</vt:i4>
      </vt:variant>
      <vt:variant>
        <vt:i4>5</vt:i4>
      </vt:variant>
      <vt:variant>
        <vt:lpwstr>http://www.austincc.edu/accmail/index.php</vt:lpwstr>
      </vt:variant>
      <vt:variant>
        <vt:lpwstr/>
      </vt:variant>
      <vt:variant>
        <vt:i4>5439542</vt:i4>
      </vt:variant>
      <vt:variant>
        <vt:i4>1422</vt:i4>
      </vt:variant>
      <vt:variant>
        <vt:i4>0</vt:i4>
      </vt:variant>
      <vt:variant>
        <vt:i4>5</vt:i4>
      </vt:variant>
      <vt:variant>
        <vt:lpwstr>http://www.austincc.edu/accmail/index.php</vt:lpwstr>
      </vt:variant>
      <vt:variant>
        <vt:lpwstr/>
      </vt:variant>
      <vt:variant>
        <vt:i4>5374047</vt:i4>
      </vt:variant>
      <vt:variant>
        <vt:i4>1419</vt:i4>
      </vt:variant>
      <vt:variant>
        <vt:i4>0</vt:i4>
      </vt:variant>
      <vt:variant>
        <vt:i4>5</vt:i4>
      </vt:variant>
      <vt:variant>
        <vt:lpwstr>http://www.austincc.edu/support/osd/</vt:lpwstr>
      </vt:variant>
      <vt:variant>
        <vt:lpwstr/>
      </vt:variant>
      <vt:variant>
        <vt:i4>5374047</vt:i4>
      </vt:variant>
      <vt:variant>
        <vt:i4>1416</vt:i4>
      </vt:variant>
      <vt:variant>
        <vt:i4>0</vt:i4>
      </vt:variant>
      <vt:variant>
        <vt:i4>5</vt:i4>
      </vt:variant>
      <vt:variant>
        <vt:lpwstr>http://www.austincc.edu/support/osd/</vt:lpwstr>
      </vt:variant>
      <vt:variant>
        <vt:lpwstr/>
      </vt:variant>
      <vt:variant>
        <vt:i4>5374047</vt:i4>
      </vt:variant>
      <vt:variant>
        <vt:i4>1413</vt:i4>
      </vt:variant>
      <vt:variant>
        <vt:i4>0</vt:i4>
      </vt:variant>
      <vt:variant>
        <vt:i4>5</vt:i4>
      </vt:variant>
      <vt:variant>
        <vt:lpwstr>http://www.austincc.edu/support/osd/</vt:lpwstr>
      </vt:variant>
      <vt:variant>
        <vt:lpwstr/>
      </vt:variant>
      <vt:variant>
        <vt:i4>5374047</vt:i4>
      </vt:variant>
      <vt:variant>
        <vt:i4>1410</vt:i4>
      </vt:variant>
      <vt:variant>
        <vt:i4>0</vt:i4>
      </vt:variant>
      <vt:variant>
        <vt:i4>5</vt:i4>
      </vt:variant>
      <vt:variant>
        <vt:lpwstr>http://www.austincc.edu/support/osd/</vt:lpwstr>
      </vt:variant>
      <vt:variant>
        <vt:lpwstr/>
      </vt:variant>
      <vt:variant>
        <vt:i4>5374047</vt:i4>
      </vt:variant>
      <vt:variant>
        <vt:i4>1407</vt:i4>
      </vt:variant>
      <vt:variant>
        <vt:i4>0</vt:i4>
      </vt:variant>
      <vt:variant>
        <vt:i4>5</vt:i4>
      </vt:variant>
      <vt:variant>
        <vt:lpwstr>http://www.austincc.edu/support/osd/</vt:lpwstr>
      </vt:variant>
      <vt:variant>
        <vt:lpwstr/>
      </vt:variant>
      <vt:variant>
        <vt:i4>5374047</vt:i4>
      </vt:variant>
      <vt:variant>
        <vt:i4>1404</vt:i4>
      </vt:variant>
      <vt:variant>
        <vt:i4>0</vt:i4>
      </vt:variant>
      <vt:variant>
        <vt:i4>5</vt:i4>
      </vt:variant>
      <vt:variant>
        <vt:lpwstr>http://www.austincc.edu/support/osd/</vt:lpwstr>
      </vt:variant>
      <vt:variant>
        <vt:lpwstr/>
      </vt:variant>
      <vt:variant>
        <vt:i4>5374047</vt:i4>
      </vt:variant>
      <vt:variant>
        <vt:i4>1401</vt:i4>
      </vt:variant>
      <vt:variant>
        <vt:i4>0</vt:i4>
      </vt:variant>
      <vt:variant>
        <vt:i4>5</vt:i4>
      </vt:variant>
      <vt:variant>
        <vt:lpwstr>http://www.austincc.edu/support/osd/</vt:lpwstr>
      </vt:variant>
      <vt:variant>
        <vt:lpwstr/>
      </vt:variant>
      <vt:variant>
        <vt:i4>5374047</vt:i4>
      </vt:variant>
      <vt:variant>
        <vt:i4>1398</vt:i4>
      </vt:variant>
      <vt:variant>
        <vt:i4>0</vt:i4>
      </vt:variant>
      <vt:variant>
        <vt:i4>5</vt:i4>
      </vt:variant>
      <vt:variant>
        <vt:lpwstr>http://www.austincc.edu/support/osd/</vt:lpwstr>
      </vt:variant>
      <vt:variant>
        <vt:lpwstr/>
      </vt:variant>
      <vt:variant>
        <vt:i4>5374047</vt:i4>
      </vt:variant>
      <vt:variant>
        <vt:i4>1395</vt:i4>
      </vt:variant>
      <vt:variant>
        <vt:i4>0</vt:i4>
      </vt:variant>
      <vt:variant>
        <vt:i4>5</vt:i4>
      </vt:variant>
      <vt:variant>
        <vt:lpwstr>http://www.austincc.edu/support/osd/</vt:lpwstr>
      </vt:variant>
      <vt:variant>
        <vt:lpwstr/>
      </vt:variant>
      <vt:variant>
        <vt:i4>5374047</vt:i4>
      </vt:variant>
      <vt:variant>
        <vt:i4>1392</vt:i4>
      </vt:variant>
      <vt:variant>
        <vt:i4>0</vt:i4>
      </vt:variant>
      <vt:variant>
        <vt:i4>5</vt:i4>
      </vt:variant>
      <vt:variant>
        <vt:lpwstr>http://www.austincc.edu/support/osd/</vt:lpwstr>
      </vt:variant>
      <vt:variant>
        <vt:lpwstr/>
      </vt:variant>
      <vt:variant>
        <vt:i4>5374047</vt:i4>
      </vt:variant>
      <vt:variant>
        <vt:i4>1389</vt:i4>
      </vt:variant>
      <vt:variant>
        <vt:i4>0</vt:i4>
      </vt:variant>
      <vt:variant>
        <vt:i4>5</vt:i4>
      </vt:variant>
      <vt:variant>
        <vt:lpwstr>http://www.austincc.edu/support/osd/</vt:lpwstr>
      </vt:variant>
      <vt:variant>
        <vt:lpwstr/>
      </vt:variant>
      <vt:variant>
        <vt:i4>5374047</vt:i4>
      </vt:variant>
      <vt:variant>
        <vt:i4>1386</vt:i4>
      </vt:variant>
      <vt:variant>
        <vt:i4>0</vt:i4>
      </vt:variant>
      <vt:variant>
        <vt:i4>5</vt:i4>
      </vt:variant>
      <vt:variant>
        <vt:lpwstr>http://www.austincc.edu/support/osd/</vt:lpwstr>
      </vt:variant>
      <vt:variant>
        <vt:lpwstr/>
      </vt:variant>
      <vt:variant>
        <vt:i4>5374047</vt:i4>
      </vt:variant>
      <vt:variant>
        <vt:i4>1383</vt:i4>
      </vt:variant>
      <vt:variant>
        <vt:i4>0</vt:i4>
      </vt:variant>
      <vt:variant>
        <vt:i4>5</vt:i4>
      </vt:variant>
      <vt:variant>
        <vt:lpwstr>http://www.austincc.edu/support/osd/</vt:lpwstr>
      </vt:variant>
      <vt:variant>
        <vt:lpwstr/>
      </vt:variant>
      <vt:variant>
        <vt:i4>6750263</vt:i4>
      </vt:variant>
      <vt:variant>
        <vt:i4>1380</vt:i4>
      </vt:variant>
      <vt:variant>
        <vt:i4>0</vt:i4>
      </vt:variant>
      <vt:variant>
        <vt:i4>5</vt:i4>
      </vt:variant>
      <vt:variant>
        <vt:lpwstr>http://www.austincc.edu/current/needtoknow</vt:lpwstr>
      </vt:variant>
      <vt:variant>
        <vt:lpwstr/>
      </vt:variant>
      <vt:variant>
        <vt:i4>6750263</vt:i4>
      </vt:variant>
      <vt:variant>
        <vt:i4>1377</vt:i4>
      </vt:variant>
      <vt:variant>
        <vt:i4>0</vt:i4>
      </vt:variant>
      <vt:variant>
        <vt:i4>5</vt:i4>
      </vt:variant>
      <vt:variant>
        <vt:lpwstr>http://www.austincc.edu/current/needtoknow</vt:lpwstr>
      </vt:variant>
      <vt:variant>
        <vt:lpwstr/>
      </vt:variant>
      <vt:variant>
        <vt:i4>6750263</vt:i4>
      </vt:variant>
      <vt:variant>
        <vt:i4>1374</vt:i4>
      </vt:variant>
      <vt:variant>
        <vt:i4>0</vt:i4>
      </vt:variant>
      <vt:variant>
        <vt:i4>5</vt:i4>
      </vt:variant>
      <vt:variant>
        <vt:lpwstr>http://www.austincc.edu/current/needtoknow</vt:lpwstr>
      </vt:variant>
      <vt:variant>
        <vt:lpwstr/>
      </vt:variant>
      <vt:variant>
        <vt:i4>6750263</vt:i4>
      </vt:variant>
      <vt:variant>
        <vt:i4>1371</vt:i4>
      </vt:variant>
      <vt:variant>
        <vt:i4>0</vt:i4>
      </vt:variant>
      <vt:variant>
        <vt:i4>5</vt:i4>
      </vt:variant>
      <vt:variant>
        <vt:lpwstr>http://www.austincc.edu/current/needtoknow</vt:lpwstr>
      </vt:variant>
      <vt:variant>
        <vt:lpwstr/>
      </vt:variant>
      <vt:variant>
        <vt:i4>6750263</vt:i4>
      </vt:variant>
      <vt:variant>
        <vt:i4>1368</vt:i4>
      </vt:variant>
      <vt:variant>
        <vt:i4>0</vt:i4>
      </vt:variant>
      <vt:variant>
        <vt:i4>5</vt:i4>
      </vt:variant>
      <vt:variant>
        <vt:lpwstr>http://www.austincc.edu/current/needtoknow</vt:lpwstr>
      </vt:variant>
      <vt:variant>
        <vt:lpwstr/>
      </vt:variant>
      <vt:variant>
        <vt:i4>6750263</vt:i4>
      </vt:variant>
      <vt:variant>
        <vt:i4>1365</vt:i4>
      </vt:variant>
      <vt:variant>
        <vt:i4>0</vt:i4>
      </vt:variant>
      <vt:variant>
        <vt:i4>5</vt:i4>
      </vt:variant>
      <vt:variant>
        <vt:lpwstr>http://www.austincc.edu/current/needtoknow</vt:lpwstr>
      </vt:variant>
      <vt:variant>
        <vt:lpwstr/>
      </vt:variant>
      <vt:variant>
        <vt:i4>6750263</vt:i4>
      </vt:variant>
      <vt:variant>
        <vt:i4>1362</vt:i4>
      </vt:variant>
      <vt:variant>
        <vt:i4>0</vt:i4>
      </vt:variant>
      <vt:variant>
        <vt:i4>5</vt:i4>
      </vt:variant>
      <vt:variant>
        <vt:lpwstr>http://www.austincc.edu/current/needtoknow</vt:lpwstr>
      </vt:variant>
      <vt:variant>
        <vt:lpwstr/>
      </vt:variant>
      <vt:variant>
        <vt:i4>6750263</vt:i4>
      </vt:variant>
      <vt:variant>
        <vt:i4>1359</vt:i4>
      </vt:variant>
      <vt:variant>
        <vt:i4>0</vt:i4>
      </vt:variant>
      <vt:variant>
        <vt:i4>5</vt:i4>
      </vt:variant>
      <vt:variant>
        <vt:lpwstr>http://www.austincc.edu/current/needtoknow</vt:lpwstr>
      </vt:variant>
      <vt:variant>
        <vt:lpwstr/>
      </vt:variant>
      <vt:variant>
        <vt:i4>6750263</vt:i4>
      </vt:variant>
      <vt:variant>
        <vt:i4>1356</vt:i4>
      </vt:variant>
      <vt:variant>
        <vt:i4>0</vt:i4>
      </vt:variant>
      <vt:variant>
        <vt:i4>5</vt:i4>
      </vt:variant>
      <vt:variant>
        <vt:lpwstr>http://www.austincc.edu/current/needtoknow</vt:lpwstr>
      </vt:variant>
      <vt:variant>
        <vt:lpwstr/>
      </vt:variant>
      <vt:variant>
        <vt:i4>6750263</vt:i4>
      </vt:variant>
      <vt:variant>
        <vt:i4>1353</vt:i4>
      </vt:variant>
      <vt:variant>
        <vt:i4>0</vt:i4>
      </vt:variant>
      <vt:variant>
        <vt:i4>5</vt:i4>
      </vt:variant>
      <vt:variant>
        <vt:lpwstr>http://www.austincc.edu/current/needtoknow</vt:lpwstr>
      </vt:variant>
      <vt:variant>
        <vt:lpwstr/>
      </vt:variant>
      <vt:variant>
        <vt:i4>6750263</vt:i4>
      </vt:variant>
      <vt:variant>
        <vt:i4>1350</vt:i4>
      </vt:variant>
      <vt:variant>
        <vt:i4>0</vt:i4>
      </vt:variant>
      <vt:variant>
        <vt:i4>5</vt:i4>
      </vt:variant>
      <vt:variant>
        <vt:lpwstr>http://www.austincc.edu/current/needtoknow</vt:lpwstr>
      </vt:variant>
      <vt:variant>
        <vt:lpwstr/>
      </vt:variant>
      <vt:variant>
        <vt:i4>3407890</vt:i4>
      </vt:variant>
      <vt:variant>
        <vt:i4>1347</vt:i4>
      </vt:variant>
      <vt:variant>
        <vt:i4>0</vt:i4>
      </vt:variant>
      <vt:variant>
        <vt:i4>5</vt:i4>
      </vt:variant>
      <vt:variant>
        <vt:lpwstr>http://www.austincc.edu/tutor/students/tutoring.php</vt:lpwstr>
      </vt:variant>
      <vt:variant>
        <vt:lpwstr/>
      </vt:variant>
      <vt:variant>
        <vt:i4>3407890</vt:i4>
      </vt:variant>
      <vt:variant>
        <vt:i4>1344</vt:i4>
      </vt:variant>
      <vt:variant>
        <vt:i4>0</vt:i4>
      </vt:variant>
      <vt:variant>
        <vt:i4>5</vt:i4>
      </vt:variant>
      <vt:variant>
        <vt:lpwstr>http://www.austincc.edu/tutor/students/tutoring.php</vt:lpwstr>
      </vt:variant>
      <vt:variant>
        <vt:lpwstr/>
      </vt:variant>
      <vt:variant>
        <vt:i4>3407890</vt:i4>
      </vt:variant>
      <vt:variant>
        <vt:i4>1341</vt:i4>
      </vt:variant>
      <vt:variant>
        <vt:i4>0</vt:i4>
      </vt:variant>
      <vt:variant>
        <vt:i4>5</vt:i4>
      </vt:variant>
      <vt:variant>
        <vt:lpwstr>http://www.austincc.edu/tutor/students/tutoring.php</vt:lpwstr>
      </vt:variant>
      <vt:variant>
        <vt:lpwstr/>
      </vt:variant>
      <vt:variant>
        <vt:i4>3407890</vt:i4>
      </vt:variant>
      <vt:variant>
        <vt:i4>1338</vt:i4>
      </vt:variant>
      <vt:variant>
        <vt:i4>0</vt:i4>
      </vt:variant>
      <vt:variant>
        <vt:i4>5</vt:i4>
      </vt:variant>
      <vt:variant>
        <vt:lpwstr>http://www.austincc.edu/tutor/students/tutoring.php</vt:lpwstr>
      </vt:variant>
      <vt:variant>
        <vt:lpwstr/>
      </vt:variant>
      <vt:variant>
        <vt:i4>3407890</vt:i4>
      </vt:variant>
      <vt:variant>
        <vt:i4>1335</vt:i4>
      </vt:variant>
      <vt:variant>
        <vt:i4>0</vt:i4>
      </vt:variant>
      <vt:variant>
        <vt:i4>5</vt:i4>
      </vt:variant>
      <vt:variant>
        <vt:lpwstr>http://www.austincc.edu/tutor/students/tutoring.php</vt:lpwstr>
      </vt:variant>
      <vt:variant>
        <vt:lpwstr/>
      </vt:variant>
      <vt:variant>
        <vt:i4>3407890</vt:i4>
      </vt:variant>
      <vt:variant>
        <vt:i4>1332</vt:i4>
      </vt:variant>
      <vt:variant>
        <vt:i4>0</vt:i4>
      </vt:variant>
      <vt:variant>
        <vt:i4>5</vt:i4>
      </vt:variant>
      <vt:variant>
        <vt:lpwstr>http://www.austincc.edu/tutor/students/tutoring.php</vt:lpwstr>
      </vt:variant>
      <vt:variant>
        <vt:lpwstr/>
      </vt:variant>
      <vt:variant>
        <vt:i4>3407890</vt:i4>
      </vt:variant>
      <vt:variant>
        <vt:i4>1329</vt:i4>
      </vt:variant>
      <vt:variant>
        <vt:i4>0</vt:i4>
      </vt:variant>
      <vt:variant>
        <vt:i4>5</vt:i4>
      </vt:variant>
      <vt:variant>
        <vt:lpwstr>http://www.austincc.edu/tutor/students/tutoring.php</vt:lpwstr>
      </vt:variant>
      <vt:variant>
        <vt:lpwstr/>
      </vt:variant>
      <vt:variant>
        <vt:i4>3407890</vt:i4>
      </vt:variant>
      <vt:variant>
        <vt:i4>1326</vt:i4>
      </vt:variant>
      <vt:variant>
        <vt:i4>0</vt:i4>
      </vt:variant>
      <vt:variant>
        <vt:i4>5</vt:i4>
      </vt:variant>
      <vt:variant>
        <vt:lpwstr>http://www.austincc.edu/tutor/students/tutoring.php</vt:lpwstr>
      </vt:variant>
      <vt:variant>
        <vt:lpwstr/>
      </vt:variant>
      <vt:variant>
        <vt:i4>3407890</vt:i4>
      </vt:variant>
      <vt:variant>
        <vt:i4>1323</vt:i4>
      </vt:variant>
      <vt:variant>
        <vt:i4>0</vt:i4>
      </vt:variant>
      <vt:variant>
        <vt:i4>5</vt:i4>
      </vt:variant>
      <vt:variant>
        <vt:lpwstr>http://www.austincc.edu/tutor/students/tutoring.php</vt:lpwstr>
      </vt:variant>
      <vt:variant>
        <vt:lpwstr/>
      </vt:variant>
      <vt:variant>
        <vt:i4>3407890</vt:i4>
      </vt:variant>
      <vt:variant>
        <vt:i4>1320</vt:i4>
      </vt:variant>
      <vt:variant>
        <vt:i4>0</vt:i4>
      </vt:variant>
      <vt:variant>
        <vt:i4>5</vt:i4>
      </vt:variant>
      <vt:variant>
        <vt:lpwstr>http://www.austincc.edu/tutor/students/tutoring.php</vt:lpwstr>
      </vt:variant>
      <vt:variant>
        <vt:lpwstr/>
      </vt:variant>
      <vt:variant>
        <vt:i4>3407890</vt:i4>
      </vt:variant>
      <vt:variant>
        <vt:i4>1317</vt:i4>
      </vt:variant>
      <vt:variant>
        <vt:i4>0</vt:i4>
      </vt:variant>
      <vt:variant>
        <vt:i4>5</vt:i4>
      </vt:variant>
      <vt:variant>
        <vt:lpwstr>http://www.austincc.edu/tutor/students/tutoring.php</vt:lpwstr>
      </vt:variant>
      <vt:variant>
        <vt:lpwstr/>
      </vt:variant>
      <vt:variant>
        <vt:i4>3407890</vt:i4>
      </vt:variant>
      <vt:variant>
        <vt:i4>1314</vt:i4>
      </vt:variant>
      <vt:variant>
        <vt:i4>0</vt:i4>
      </vt:variant>
      <vt:variant>
        <vt:i4>5</vt:i4>
      </vt:variant>
      <vt:variant>
        <vt:lpwstr>http://www.austincc.edu/tutor/students/tutoring.php</vt:lpwstr>
      </vt:variant>
      <vt:variant>
        <vt:lpwstr/>
      </vt:variant>
      <vt:variant>
        <vt:i4>3407890</vt:i4>
      </vt:variant>
      <vt:variant>
        <vt:i4>1311</vt:i4>
      </vt:variant>
      <vt:variant>
        <vt:i4>0</vt:i4>
      </vt:variant>
      <vt:variant>
        <vt:i4>5</vt:i4>
      </vt:variant>
      <vt:variant>
        <vt:lpwstr>http://www.austincc.edu/tutor/students/tutoring.php</vt:lpwstr>
      </vt:variant>
      <vt:variant>
        <vt:lpwstr/>
      </vt:variant>
      <vt:variant>
        <vt:i4>3407890</vt:i4>
      </vt:variant>
      <vt:variant>
        <vt:i4>1308</vt:i4>
      </vt:variant>
      <vt:variant>
        <vt:i4>0</vt:i4>
      </vt:variant>
      <vt:variant>
        <vt:i4>5</vt:i4>
      </vt:variant>
      <vt:variant>
        <vt:lpwstr>http://www.austincc.edu/tutor/students/tutoring.php</vt:lpwstr>
      </vt:variant>
      <vt:variant>
        <vt:lpwstr/>
      </vt:variant>
      <vt:variant>
        <vt:i4>3407890</vt:i4>
      </vt:variant>
      <vt:variant>
        <vt:i4>1305</vt:i4>
      </vt:variant>
      <vt:variant>
        <vt:i4>0</vt:i4>
      </vt:variant>
      <vt:variant>
        <vt:i4>5</vt:i4>
      </vt:variant>
      <vt:variant>
        <vt:lpwstr>http://www.austincc.edu/tutor/students/tutoring.php</vt:lpwstr>
      </vt:variant>
      <vt:variant>
        <vt:lpwstr/>
      </vt:variant>
      <vt:variant>
        <vt:i4>1048652</vt:i4>
      </vt:variant>
      <vt:variant>
        <vt:i4>1302</vt:i4>
      </vt:variant>
      <vt:variant>
        <vt:i4>0</vt:i4>
      </vt:variant>
      <vt:variant>
        <vt:i4>5</vt:i4>
      </vt:variant>
      <vt:variant>
        <vt:lpwstr>http://www.austincc.edu/current/</vt:lpwstr>
      </vt:variant>
      <vt:variant>
        <vt:lpwstr/>
      </vt:variant>
      <vt:variant>
        <vt:i4>1048652</vt:i4>
      </vt:variant>
      <vt:variant>
        <vt:i4>1299</vt:i4>
      </vt:variant>
      <vt:variant>
        <vt:i4>0</vt:i4>
      </vt:variant>
      <vt:variant>
        <vt:i4>5</vt:i4>
      </vt:variant>
      <vt:variant>
        <vt:lpwstr>http://www.austincc.edu/current/</vt:lpwstr>
      </vt:variant>
      <vt:variant>
        <vt:lpwstr/>
      </vt:variant>
      <vt:variant>
        <vt:i4>1048652</vt:i4>
      </vt:variant>
      <vt:variant>
        <vt:i4>1296</vt:i4>
      </vt:variant>
      <vt:variant>
        <vt:i4>0</vt:i4>
      </vt:variant>
      <vt:variant>
        <vt:i4>5</vt:i4>
      </vt:variant>
      <vt:variant>
        <vt:lpwstr>http://www.austincc.edu/current/</vt:lpwstr>
      </vt:variant>
      <vt:variant>
        <vt:lpwstr/>
      </vt:variant>
      <vt:variant>
        <vt:i4>1048652</vt:i4>
      </vt:variant>
      <vt:variant>
        <vt:i4>1293</vt:i4>
      </vt:variant>
      <vt:variant>
        <vt:i4>0</vt:i4>
      </vt:variant>
      <vt:variant>
        <vt:i4>5</vt:i4>
      </vt:variant>
      <vt:variant>
        <vt:lpwstr>http://www.austincc.edu/current/</vt:lpwstr>
      </vt:variant>
      <vt:variant>
        <vt:lpwstr/>
      </vt:variant>
      <vt:variant>
        <vt:i4>1048652</vt:i4>
      </vt:variant>
      <vt:variant>
        <vt:i4>1290</vt:i4>
      </vt:variant>
      <vt:variant>
        <vt:i4>0</vt:i4>
      </vt:variant>
      <vt:variant>
        <vt:i4>5</vt:i4>
      </vt:variant>
      <vt:variant>
        <vt:lpwstr>http://www.austincc.edu/current/</vt:lpwstr>
      </vt:variant>
      <vt:variant>
        <vt:lpwstr/>
      </vt:variant>
      <vt:variant>
        <vt:i4>1048652</vt:i4>
      </vt:variant>
      <vt:variant>
        <vt:i4>1287</vt:i4>
      </vt:variant>
      <vt:variant>
        <vt:i4>0</vt:i4>
      </vt:variant>
      <vt:variant>
        <vt:i4>5</vt:i4>
      </vt:variant>
      <vt:variant>
        <vt:lpwstr>http://www.austincc.edu/current/</vt:lpwstr>
      </vt:variant>
      <vt:variant>
        <vt:lpwstr/>
      </vt:variant>
      <vt:variant>
        <vt:i4>1048652</vt:i4>
      </vt:variant>
      <vt:variant>
        <vt:i4>1284</vt:i4>
      </vt:variant>
      <vt:variant>
        <vt:i4>0</vt:i4>
      </vt:variant>
      <vt:variant>
        <vt:i4>5</vt:i4>
      </vt:variant>
      <vt:variant>
        <vt:lpwstr>http://www.austincc.edu/current/</vt:lpwstr>
      </vt:variant>
      <vt:variant>
        <vt:lpwstr/>
      </vt:variant>
      <vt:variant>
        <vt:i4>1048652</vt:i4>
      </vt:variant>
      <vt:variant>
        <vt:i4>1281</vt:i4>
      </vt:variant>
      <vt:variant>
        <vt:i4>0</vt:i4>
      </vt:variant>
      <vt:variant>
        <vt:i4>5</vt:i4>
      </vt:variant>
      <vt:variant>
        <vt:lpwstr>http://www.austincc.edu/current/</vt:lpwstr>
      </vt:variant>
      <vt:variant>
        <vt:lpwstr/>
      </vt:variant>
      <vt:variant>
        <vt:i4>1048652</vt:i4>
      </vt:variant>
      <vt:variant>
        <vt:i4>1278</vt:i4>
      </vt:variant>
      <vt:variant>
        <vt:i4>0</vt:i4>
      </vt:variant>
      <vt:variant>
        <vt:i4>5</vt:i4>
      </vt:variant>
      <vt:variant>
        <vt:lpwstr>http://www.austincc.edu/current/</vt:lpwstr>
      </vt:variant>
      <vt:variant>
        <vt:lpwstr/>
      </vt:variant>
      <vt:variant>
        <vt:i4>1048652</vt:i4>
      </vt:variant>
      <vt:variant>
        <vt:i4>1275</vt:i4>
      </vt:variant>
      <vt:variant>
        <vt:i4>0</vt:i4>
      </vt:variant>
      <vt:variant>
        <vt:i4>5</vt:i4>
      </vt:variant>
      <vt:variant>
        <vt:lpwstr>http://www.austincc.edu/current/</vt:lpwstr>
      </vt:variant>
      <vt:variant>
        <vt:lpwstr/>
      </vt:variant>
      <vt:variant>
        <vt:i4>1048652</vt:i4>
      </vt:variant>
      <vt:variant>
        <vt:i4>1272</vt:i4>
      </vt:variant>
      <vt:variant>
        <vt:i4>0</vt:i4>
      </vt:variant>
      <vt:variant>
        <vt:i4>5</vt:i4>
      </vt:variant>
      <vt:variant>
        <vt:lpwstr>http://www.austincc.edu/current/</vt:lpwstr>
      </vt:variant>
      <vt:variant>
        <vt:lpwstr/>
      </vt:variant>
      <vt:variant>
        <vt:i4>6422544</vt:i4>
      </vt:variant>
      <vt:variant>
        <vt:i4>1269</vt:i4>
      </vt:variant>
      <vt:variant>
        <vt:i4>0</vt:i4>
      </vt:variant>
      <vt:variant>
        <vt:i4>5</vt:i4>
      </vt:variant>
      <vt:variant>
        <vt:lpwstr>http://www.austincc.edu/s4/</vt:lpwstr>
      </vt:variant>
      <vt:variant>
        <vt:lpwstr/>
      </vt:variant>
      <vt:variant>
        <vt:i4>6422544</vt:i4>
      </vt:variant>
      <vt:variant>
        <vt:i4>1266</vt:i4>
      </vt:variant>
      <vt:variant>
        <vt:i4>0</vt:i4>
      </vt:variant>
      <vt:variant>
        <vt:i4>5</vt:i4>
      </vt:variant>
      <vt:variant>
        <vt:lpwstr>http://www.austincc.edu/s4/</vt:lpwstr>
      </vt:variant>
      <vt:variant>
        <vt:lpwstr/>
      </vt:variant>
      <vt:variant>
        <vt:i4>6422544</vt:i4>
      </vt:variant>
      <vt:variant>
        <vt:i4>1263</vt:i4>
      </vt:variant>
      <vt:variant>
        <vt:i4>0</vt:i4>
      </vt:variant>
      <vt:variant>
        <vt:i4>5</vt:i4>
      </vt:variant>
      <vt:variant>
        <vt:lpwstr>http://www.austincc.edu/s4/</vt:lpwstr>
      </vt:variant>
      <vt:variant>
        <vt:lpwstr/>
      </vt:variant>
      <vt:variant>
        <vt:i4>6422544</vt:i4>
      </vt:variant>
      <vt:variant>
        <vt:i4>1260</vt:i4>
      </vt:variant>
      <vt:variant>
        <vt:i4>0</vt:i4>
      </vt:variant>
      <vt:variant>
        <vt:i4>5</vt:i4>
      </vt:variant>
      <vt:variant>
        <vt:lpwstr>http://www.austincc.edu/s4/</vt:lpwstr>
      </vt:variant>
      <vt:variant>
        <vt:lpwstr/>
      </vt:variant>
      <vt:variant>
        <vt:i4>6422544</vt:i4>
      </vt:variant>
      <vt:variant>
        <vt:i4>1257</vt:i4>
      </vt:variant>
      <vt:variant>
        <vt:i4>0</vt:i4>
      </vt:variant>
      <vt:variant>
        <vt:i4>5</vt:i4>
      </vt:variant>
      <vt:variant>
        <vt:lpwstr>http://www.austincc.edu/s4/</vt:lpwstr>
      </vt:variant>
      <vt:variant>
        <vt:lpwstr/>
      </vt:variant>
      <vt:variant>
        <vt:i4>6422544</vt:i4>
      </vt:variant>
      <vt:variant>
        <vt:i4>1254</vt:i4>
      </vt:variant>
      <vt:variant>
        <vt:i4>0</vt:i4>
      </vt:variant>
      <vt:variant>
        <vt:i4>5</vt:i4>
      </vt:variant>
      <vt:variant>
        <vt:lpwstr>http://www.austincc.edu/s4/</vt:lpwstr>
      </vt:variant>
      <vt:variant>
        <vt:lpwstr/>
      </vt:variant>
      <vt:variant>
        <vt:i4>6422544</vt:i4>
      </vt:variant>
      <vt:variant>
        <vt:i4>1251</vt:i4>
      </vt:variant>
      <vt:variant>
        <vt:i4>0</vt:i4>
      </vt:variant>
      <vt:variant>
        <vt:i4>5</vt:i4>
      </vt:variant>
      <vt:variant>
        <vt:lpwstr>http://www.austincc.edu/s4/</vt:lpwstr>
      </vt:variant>
      <vt:variant>
        <vt:lpwstr/>
      </vt:variant>
      <vt:variant>
        <vt:i4>6422544</vt:i4>
      </vt:variant>
      <vt:variant>
        <vt:i4>1248</vt:i4>
      </vt:variant>
      <vt:variant>
        <vt:i4>0</vt:i4>
      </vt:variant>
      <vt:variant>
        <vt:i4>5</vt:i4>
      </vt:variant>
      <vt:variant>
        <vt:lpwstr>http://www.austincc.edu/s4/</vt:lpwstr>
      </vt:variant>
      <vt:variant>
        <vt:lpwstr/>
      </vt:variant>
      <vt:variant>
        <vt:i4>6422544</vt:i4>
      </vt:variant>
      <vt:variant>
        <vt:i4>1245</vt:i4>
      </vt:variant>
      <vt:variant>
        <vt:i4>0</vt:i4>
      </vt:variant>
      <vt:variant>
        <vt:i4>5</vt:i4>
      </vt:variant>
      <vt:variant>
        <vt:lpwstr>http://www.austincc.edu/s4/</vt:lpwstr>
      </vt:variant>
      <vt:variant>
        <vt:lpwstr/>
      </vt:variant>
      <vt:variant>
        <vt:i4>6422544</vt:i4>
      </vt:variant>
      <vt:variant>
        <vt:i4>1242</vt:i4>
      </vt:variant>
      <vt:variant>
        <vt:i4>0</vt:i4>
      </vt:variant>
      <vt:variant>
        <vt:i4>5</vt:i4>
      </vt:variant>
      <vt:variant>
        <vt:lpwstr>http://www.austincc.edu/s4/</vt:lpwstr>
      </vt:variant>
      <vt:variant>
        <vt:lpwstr/>
      </vt:variant>
      <vt:variant>
        <vt:i4>6422544</vt:i4>
      </vt:variant>
      <vt:variant>
        <vt:i4>1239</vt:i4>
      </vt:variant>
      <vt:variant>
        <vt:i4>0</vt:i4>
      </vt:variant>
      <vt:variant>
        <vt:i4>5</vt:i4>
      </vt:variant>
      <vt:variant>
        <vt:lpwstr>http://www.austincc.edu/s4/</vt:lpwstr>
      </vt:variant>
      <vt:variant>
        <vt:lpwstr/>
      </vt:variant>
      <vt:variant>
        <vt:i4>5439542</vt:i4>
      </vt:variant>
      <vt:variant>
        <vt:i4>1236</vt:i4>
      </vt:variant>
      <vt:variant>
        <vt:i4>0</vt:i4>
      </vt:variant>
      <vt:variant>
        <vt:i4>5</vt:i4>
      </vt:variant>
      <vt:variant>
        <vt:lpwstr>http://www.austincc.edu/accmail/index.php</vt:lpwstr>
      </vt:variant>
      <vt:variant>
        <vt:lpwstr/>
      </vt:variant>
      <vt:variant>
        <vt:i4>5439542</vt:i4>
      </vt:variant>
      <vt:variant>
        <vt:i4>1233</vt:i4>
      </vt:variant>
      <vt:variant>
        <vt:i4>0</vt:i4>
      </vt:variant>
      <vt:variant>
        <vt:i4>5</vt:i4>
      </vt:variant>
      <vt:variant>
        <vt:lpwstr>http://www.austincc.edu/accmail/index.php</vt:lpwstr>
      </vt:variant>
      <vt:variant>
        <vt:lpwstr/>
      </vt:variant>
      <vt:variant>
        <vt:i4>5439542</vt:i4>
      </vt:variant>
      <vt:variant>
        <vt:i4>1230</vt:i4>
      </vt:variant>
      <vt:variant>
        <vt:i4>0</vt:i4>
      </vt:variant>
      <vt:variant>
        <vt:i4>5</vt:i4>
      </vt:variant>
      <vt:variant>
        <vt:lpwstr>http://www.austincc.edu/accmail/index.php</vt:lpwstr>
      </vt:variant>
      <vt:variant>
        <vt:lpwstr/>
      </vt:variant>
      <vt:variant>
        <vt:i4>5439542</vt:i4>
      </vt:variant>
      <vt:variant>
        <vt:i4>1227</vt:i4>
      </vt:variant>
      <vt:variant>
        <vt:i4>0</vt:i4>
      </vt:variant>
      <vt:variant>
        <vt:i4>5</vt:i4>
      </vt:variant>
      <vt:variant>
        <vt:lpwstr>http://www.austincc.edu/accmail/index.php</vt:lpwstr>
      </vt:variant>
      <vt:variant>
        <vt:lpwstr/>
      </vt:variant>
      <vt:variant>
        <vt:i4>5439542</vt:i4>
      </vt:variant>
      <vt:variant>
        <vt:i4>1224</vt:i4>
      </vt:variant>
      <vt:variant>
        <vt:i4>0</vt:i4>
      </vt:variant>
      <vt:variant>
        <vt:i4>5</vt:i4>
      </vt:variant>
      <vt:variant>
        <vt:lpwstr>http://www.austincc.edu/accmail/index.php</vt:lpwstr>
      </vt:variant>
      <vt:variant>
        <vt:lpwstr/>
      </vt:variant>
      <vt:variant>
        <vt:i4>5439542</vt:i4>
      </vt:variant>
      <vt:variant>
        <vt:i4>1221</vt:i4>
      </vt:variant>
      <vt:variant>
        <vt:i4>0</vt:i4>
      </vt:variant>
      <vt:variant>
        <vt:i4>5</vt:i4>
      </vt:variant>
      <vt:variant>
        <vt:lpwstr>http://www.austincc.edu/accmail/index.php</vt:lpwstr>
      </vt:variant>
      <vt:variant>
        <vt:lpwstr/>
      </vt:variant>
      <vt:variant>
        <vt:i4>5439542</vt:i4>
      </vt:variant>
      <vt:variant>
        <vt:i4>1218</vt:i4>
      </vt:variant>
      <vt:variant>
        <vt:i4>0</vt:i4>
      </vt:variant>
      <vt:variant>
        <vt:i4>5</vt:i4>
      </vt:variant>
      <vt:variant>
        <vt:lpwstr>http://www.austincc.edu/accmail/index.php</vt:lpwstr>
      </vt:variant>
      <vt:variant>
        <vt:lpwstr/>
      </vt:variant>
      <vt:variant>
        <vt:i4>5439542</vt:i4>
      </vt:variant>
      <vt:variant>
        <vt:i4>1215</vt:i4>
      </vt:variant>
      <vt:variant>
        <vt:i4>0</vt:i4>
      </vt:variant>
      <vt:variant>
        <vt:i4>5</vt:i4>
      </vt:variant>
      <vt:variant>
        <vt:lpwstr>http://www.austincc.edu/accmail/index.php</vt:lpwstr>
      </vt:variant>
      <vt:variant>
        <vt:lpwstr/>
      </vt:variant>
      <vt:variant>
        <vt:i4>5439542</vt:i4>
      </vt:variant>
      <vt:variant>
        <vt:i4>1212</vt:i4>
      </vt:variant>
      <vt:variant>
        <vt:i4>0</vt:i4>
      </vt:variant>
      <vt:variant>
        <vt:i4>5</vt:i4>
      </vt:variant>
      <vt:variant>
        <vt:lpwstr>http://www.austincc.edu/accmail/index.php</vt:lpwstr>
      </vt:variant>
      <vt:variant>
        <vt:lpwstr/>
      </vt:variant>
      <vt:variant>
        <vt:i4>5439542</vt:i4>
      </vt:variant>
      <vt:variant>
        <vt:i4>1209</vt:i4>
      </vt:variant>
      <vt:variant>
        <vt:i4>0</vt:i4>
      </vt:variant>
      <vt:variant>
        <vt:i4>5</vt:i4>
      </vt:variant>
      <vt:variant>
        <vt:lpwstr>http://www.austincc.edu/accmail/index.php</vt:lpwstr>
      </vt:variant>
      <vt:variant>
        <vt:lpwstr/>
      </vt:variant>
      <vt:variant>
        <vt:i4>5439542</vt:i4>
      </vt:variant>
      <vt:variant>
        <vt:i4>1206</vt:i4>
      </vt:variant>
      <vt:variant>
        <vt:i4>0</vt:i4>
      </vt:variant>
      <vt:variant>
        <vt:i4>5</vt:i4>
      </vt:variant>
      <vt:variant>
        <vt:lpwstr>http://www.austincc.edu/accmail/index.php</vt:lpwstr>
      </vt:variant>
      <vt:variant>
        <vt:lpwstr/>
      </vt:variant>
      <vt:variant>
        <vt:i4>5439542</vt:i4>
      </vt:variant>
      <vt:variant>
        <vt:i4>1203</vt:i4>
      </vt:variant>
      <vt:variant>
        <vt:i4>0</vt:i4>
      </vt:variant>
      <vt:variant>
        <vt:i4>5</vt:i4>
      </vt:variant>
      <vt:variant>
        <vt:lpwstr>http://www.austincc.edu/accmail/index.php</vt:lpwstr>
      </vt:variant>
      <vt:variant>
        <vt:lpwstr/>
      </vt:variant>
      <vt:variant>
        <vt:i4>5439542</vt:i4>
      </vt:variant>
      <vt:variant>
        <vt:i4>1200</vt:i4>
      </vt:variant>
      <vt:variant>
        <vt:i4>0</vt:i4>
      </vt:variant>
      <vt:variant>
        <vt:i4>5</vt:i4>
      </vt:variant>
      <vt:variant>
        <vt:lpwstr>http://www.austincc.edu/accmail/index.php</vt:lpwstr>
      </vt:variant>
      <vt:variant>
        <vt:lpwstr/>
      </vt:variant>
      <vt:variant>
        <vt:i4>5439542</vt:i4>
      </vt:variant>
      <vt:variant>
        <vt:i4>1197</vt:i4>
      </vt:variant>
      <vt:variant>
        <vt:i4>0</vt:i4>
      </vt:variant>
      <vt:variant>
        <vt:i4>5</vt:i4>
      </vt:variant>
      <vt:variant>
        <vt:lpwstr>http://www.austincc.edu/accmail/index.php</vt:lpwstr>
      </vt:variant>
      <vt:variant>
        <vt:lpwstr/>
      </vt:variant>
      <vt:variant>
        <vt:i4>5374047</vt:i4>
      </vt:variant>
      <vt:variant>
        <vt:i4>1194</vt:i4>
      </vt:variant>
      <vt:variant>
        <vt:i4>0</vt:i4>
      </vt:variant>
      <vt:variant>
        <vt:i4>5</vt:i4>
      </vt:variant>
      <vt:variant>
        <vt:lpwstr>http://www.austincc.edu/support/osd/</vt:lpwstr>
      </vt:variant>
      <vt:variant>
        <vt:lpwstr/>
      </vt:variant>
      <vt:variant>
        <vt:i4>5374047</vt:i4>
      </vt:variant>
      <vt:variant>
        <vt:i4>1191</vt:i4>
      </vt:variant>
      <vt:variant>
        <vt:i4>0</vt:i4>
      </vt:variant>
      <vt:variant>
        <vt:i4>5</vt:i4>
      </vt:variant>
      <vt:variant>
        <vt:lpwstr>http://www.austincc.edu/support/osd/</vt:lpwstr>
      </vt:variant>
      <vt:variant>
        <vt:lpwstr/>
      </vt:variant>
      <vt:variant>
        <vt:i4>5374047</vt:i4>
      </vt:variant>
      <vt:variant>
        <vt:i4>1188</vt:i4>
      </vt:variant>
      <vt:variant>
        <vt:i4>0</vt:i4>
      </vt:variant>
      <vt:variant>
        <vt:i4>5</vt:i4>
      </vt:variant>
      <vt:variant>
        <vt:lpwstr>http://www.austincc.edu/support/osd/</vt:lpwstr>
      </vt:variant>
      <vt:variant>
        <vt:lpwstr/>
      </vt:variant>
      <vt:variant>
        <vt:i4>5374047</vt:i4>
      </vt:variant>
      <vt:variant>
        <vt:i4>1185</vt:i4>
      </vt:variant>
      <vt:variant>
        <vt:i4>0</vt:i4>
      </vt:variant>
      <vt:variant>
        <vt:i4>5</vt:i4>
      </vt:variant>
      <vt:variant>
        <vt:lpwstr>http://www.austincc.edu/support/osd/</vt:lpwstr>
      </vt:variant>
      <vt:variant>
        <vt:lpwstr/>
      </vt:variant>
      <vt:variant>
        <vt:i4>5374047</vt:i4>
      </vt:variant>
      <vt:variant>
        <vt:i4>1182</vt:i4>
      </vt:variant>
      <vt:variant>
        <vt:i4>0</vt:i4>
      </vt:variant>
      <vt:variant>
        <vt:i4>5</vt:i4>
      </vt:variant>
      <vt:variant>
        <vt:lpwstr>http://www.austincc.edu/support/osd/</vt:lpwstr>
      </vt:variant>
      <vt:variant>
        <vt:lpwstr/>
      </vt:variant>
      <vt:variant>
        <vt:i4>5374047</vt:i4>
      </vt:variant>
      <vt:variant>
        <vt:i4>1179</vt:i4>
      </vt:variant>
      <vt:variant>
        <vt:i4>0</vt:i4>
      </vt:variant>
      <vt:variant>
        <vt:i4>5</vt:i4>
      </vt:variant>
      <vt:variant>
        <vt:lpwstr>http://www.austincc.edu/support/osd/</vt:lpwstr>
      </vt:variant>
      <vt:variant>
        <vt:lpwstr/>
      </vt:variant>
      <vt:variant>
        <vt:i4>5374047</vt:i4>
      </vt:variant>
      <vt:variant>
        <vt:i4>1176</vt:i4>
      </vt:variant>
      <vt:variant>
        <vt:i4>0</vt:i4>
      </vt:variant>
      <vt:variant>
        <vt:i4>5</vt:i4>
      </vt:variant>
      <vt:variant>
        <vt:lpwstr>http://www.austincc.edu/support/osd/</vt:lpwstr>
      </vt:variant>
      <vt:variant>
        <vt:lpwstr/>
      </vt:variant>
      <vt:variant>
        <vt:i4>5374047</vt:i4>
      </vt:variant>
      <vt:variant>
        <vt:i4>1173</vt:i4>
      </vt:variant>
      <vt:variant>
        <vt:i4>0</vt:i4>
      </vt:variant>
      <vt:variant>
        <vt:i4>5</vt:i4>
      </vt:variant>
      <vt:variant>
        <vt:lpwstr>http://www.austincc.edu/support/osd/</vt:lpwstr>
      </vt:variant>
      <vt:variant>
        <vt:lpwstr/>
      </vt:variant>
      <vt:variant>
        <vt:i4>5374047</vt:i4>
      </vt:variant>
      <vt:variant>
        <vt:i4>1170</vt:i4>
      </vt:variant>
      <vt:variant>
        <vt:i4>0</vt:i4>
      </vt:variant>
      <vt:variant>
        <vt:i4>5</vt:i4>
      </vt:variant>
      <vt:variant>
        <vt:lpwstr>http://www.austincc.edu/support/osd/</vt:lpwstr>
      </vt:variant>
      <vt:variant>
        <vt:lpwstr/>
      </vt:variant>
      <vt:variant>
        <vt:i4>5374047</vt:i4>
      </vt:variant>
      <vt:variant>
        <vt:i4>1167</vt:i4>
      </vt:variant>
      <vt:variant>
        <vt:i4>0</vt:i4>
      </vt:variant>
      <vt:variant>
        <vt:i4>5</vt:i4>
      </vt:variant>
      <vt:variant>
        <vt:lpwstr>http://www.austincc.edu/support/osd/</vt:lpwstr>
      </vt:variant>
      <vt:variant>
        <vt:lpwstr/>
      </vt:variant>
      <vt:variant>
        <vt:i4>5374047</vt:i4>
      </vt:variant>
      <vt:variant>
        <vt:i4>1164</vt:i4>
      </vt:variant>
      <vt:variant>
        <vt:i4>0</vt:i4>
      </vt:variant>
      <vt:variant>
        <vt:i4>5</vt:i4>
      </vt:variant>
      <vt:variant>
        <vt:lpwstr>http://www.austincc.edu/support/osd/</vt:lpwstr>
      </vt:variant>
      <vt:variant>
        <vt:lpwstr/>
      </vt:variant>
      <vt:variant>
        <vt:i4>5374047</vt:i4>
      </vt:variant>
      <vt:variant>
        <vt:i4>1161</vt:i4>
      </vt:variant>
      <vt:variant>
        <vt:i4>0</vt:i4>
      </vt:variant>
      <vt:variant>
        <vt:i4>5</vt:i4>
      </vt:variant>
      <vt:variant>
        <vt:lpwstr>http://www.austincc.edu/support/osd/</vt:lpwstr>
      </vt:variant>
      <vt:variant>
        <vt:lpwstr/>
      </vt:variant>
      <vt:variant>
        <vt:i4>5374047</vt:i4>
      </vt:variant>
      <vt:variant>
        <vt:i4>1158</vt:i4>
      </vt:variant>
      <vt:variant>
        <vt:i4>0</vt:i4>
      </vt:variant>
      <vt:variant>
        <vt:i4>5</vt:i4>
      </vt:variant>
      <vt:variant>
        <vt:lpwstr>http://www.austincc.edu/support/osd/</vt:lpwstr>
      </vt:variant>
      <vt:variant>
        <vt:lpwstr/>
      </vt:variant>
      <vt:variant>
        <vt:i4>6750263</vt:i4>
      </vt:variant>
      <vt:variant>
        <vt:i4>1155</vt:i4>
      </vt:variant>
      <vt:variant>
        <vt:i4>0</vt:i4>
      </vt:variant>
      <vt:variant>
        <vt:i4>5</vt:i4>
      </vt:variant>
      <vt:variant>
        <vt:lpwstr>http://www.austincc.edu/current/needtoknow</vt:lpwstr>
      </vt:variant>
      <vt:variant>
        <vt:lpwstr/>
      </vt:variant>
      <vt:variant>
        <vt:i4>6750263</vt:i4>
      </vt:variant>
      <vt:variant>
        <vt:i4>1152</vt:i4>
      </vt:variant>
      <vt:variant>
        <vt:i4>0</vt:i4>
      </vt:variant>
      <vt:variant>
        <vt:i4>5</vt:i4>
      </vt:variant>
      <vt:variant>
        <vt:lpwstr>http://www.austincc.edu/current/needtoknow</vt:lpwstr>
      </vt:variant>
      <vt:variant>
        <vt:lpwstr/>
      </vt:variant>
      <vt:variant>
        <vt:i4>6750263</vt:i4>
      </vt:variant>
      <vt:variant>
        <vt:i4>1149</vt:i4>
      </vt:variant>
      <vt:variant>
        <vt:i4>0</vt:i4>
      </vt:variant>
      <vt:variant>
        <vt:i4>5</vt:i4>
      </vt:variant>
      <vt:variant>
        <vt:lpwstr>http://www.austincc.edu/current/needtoknow</vt:lpwstr>
      </vt:variant>
      <vt:variant>
        <vt:lpwstr/>
      </vt:variant>
      <vt:variant>
        <vt:i4>6750263</vt:i4>
      </vt:variant>
      <vt:variant>
        <vt:i4>1146</vt:i4>
      </vt:variant>
      <vt:variant>
        <vt:i4>0</vt:i4>
      </vt:variant>
      <vt:variant>
        <vt:i4>5</vt:i4>
      </vt:variant>
      <vt:variant>
        <vt:lpwstr>http://www.austincc.edu/current/needtoknow</vt:lpwstr>
      </vt:variant>
      <vt:variant>
        <vt:lpwstr/>
      </vt:variant>
      <vt:variant>
        <vt:i4>6750263</vt:i4>
      </vt:variant>
      <vt:variant>
        <vt:i4>1143</vt:i4>
      </vt:variant>
      <vt:variant>
        <vt:i4>0</vt:i4>
      </vt:variant>
      <vt:variant>
        <vt:i4>5</vt:i4>
      </vt:variant>
      <vt:variant>
        <vt:lpwstr>http://www.austincc.edu/current/needtoknow</vt:lpwstr>
      </vt:variant>
      <vt:variant>
        <vt:lpwstr/>
      </vt:variant>
      <vt:variant>
        <vt:i4>6750263</vt:i4>
      </vt:variant>
      <vt:variant>
        <vt:i4>1140</vt:i4>
      </vt:variant>
      <vt:variant>
        <vt:i4>0</vt:i4>
      </vt:variant>
      <vt:variant>
        <vt:i4>5</vt:i4>
      </vt:variant>
      <vt:variant>
        <vt:lpwstr>http://www.austincc.edu/current/needtoknow</vt:lpwstr>
      </vt:variant>
      <vt:variant>
        <vt:lpwstr/>
      </vt:variant>
      <vt:variant>
        <vt:i4>6750263</vt:i4>
      </vt:variant>
      <vt:variant>
        <vt:i4>1137</vt:i4>
      </vt:variant>
      <vt:variant>
        <vt:i4>0</vt:i4>
      </vt:variant>
      <vt:variant>
        <vt:i4>5</vt:i4>
      </vt:variant>
      <vt:variant>
        <vt:lpwstr>http://www.austincc.edu/current/needtoknow</vt:lpwstr>
      </vt:variant>
      <vt:variant>
        <vt:lpwstr/>
      </vt:variant>
      <vt:variant>
        <vt:i4>6750263</vt:i4>
      </vt:variant>
      <vt:variant>
        <vt:i4>1134</vt:i4>
      </vt:variant>
      <vt:variant>
        <vt:i4>0</vt:i4>
      </vt:variant>
      <vt:variant>
        <vt:i4>5</vt:i4>
      </vt:variant>
      <vt:variant>
        <vt:lpwstr>http://www.austincc.edu/current/needtoknow</vt:lpwstr>
      </vt:variant>
      <vt:variant>
        <vt:lpwstr/>
      </vt:variant>
      <vt:variant>
        <vt:i4>6750263</vt:i4>
      </vt:variant>
      <vt:variant>
        <vt:i4>1131</vt:i4>
      </vt:variant>
      <vt:variant>
        <vt:i4>0</vt:i4>
      </vt:variant>
      <vt:variant>
        <vt:i4>5</vt:i4>
      </vt:variant>
      <vt:variant>
        <vt:lpwstr>http://www.austincc.edu/current/needtoknow</vt:lpwstr>
      </vt:variant>
      <vt:variant>
        <vt:lpwstr/>
      </vt:variant>
      <vt:variant>
        <vt:i4>6750263</vt:i4>
      </vt:variant>
      <vt:variant>
        <vt:i4>1128</vt:i4>
      </vt:variant>
      <vt:variant>
        <vt:i4>0</vt:i4>
      </vt:variant>
      <vt:variant>
        <vt:i4>5</vt:i4>
      </vt:variant>
      <vt:variant>
        <vt:lpwstr>http://www.austincc.edu/current/needtoknow</vt:lpwstr>
      </vt:variant>
      <vt:variant>
        <vt:lpwstr/>
      </vt:variant>
      <vt:variant>
        <vt:i4>6750263</vt:i4>
      </vt:variant>
      <vt:variant>
        <vt:i4>1125</vt:i4>
      </vt:variant>
      <vt:variant>
        <vt:i4>0</vt:i4>
      </vt:variant>
      <vt:variant>
        <vt:i4>5</vt:i4>
      </vt:variant>
      <vt:variant>
        <vt:lpwstr>http://www.austincc.edu/current/needtoknow</vt:lpwstr>
      </vt:variant>
      <vt:variant>
        <vt:lpwstr/>
      </vt:variant>
      <vt:variant>
        <vt:i4>3407890</vt:i4>
      </vt:variant>
      <vt:variant>
        <vt:i4>1122</vt:i4>
      </vt:variant>
      <vt:variant>
        <vt:i4>0</vt:i4>
      </vt:variant>
      <vt:variant>
        <vt:i4>5</vt:i4>
      </vt:variant>
      <vt:variant>
        <vt:lpwstr>http://www.austincc.edu/tutor/students/tutoring.php</vt:lpwstr>
      </vt:variant>
      <vt:variant>
        <vt:lpwstr/>
      </vt:variant>
      <vt:variant>
        <vt:i4>3407890</vt:i4>
      </vt:variant>
      <vt:variant>
        <vt:i4>1119</vt:i4>
      </vt:variant>
      <vt:variant>
        <vt:i4>0</vt:i4>
      </vt:variant>
      <vt:variant>
        <vt:i4>5</vt:i4>
      </vt:variant>
      <vt:variant>
        <vt:lpwstr>http://www.austincc.edu/tutor/students/tutoring.php</vt:lpwstr>
      </vt:variant>
      <vt:variant>
        <vt:lpwstr/>
      </vt:variant>
      <vt:variant>
        <vt:i4>3407890</vt:i4>
      </vt:variant>
      <vt:variant>
        <vt:i4>1116</vt:i4>
      </vt:variant>
      <vt:variant>
        <vt:i4>0</vt:i4>
      </vt:variant>
      <vt:variant>
        <vt:i4>5</vt:i4>
      </vt:variant>
      <vt:variant>
        <vt:lpwstr>http://www.austincc.edu/tutor/students/tutoring.php</vt:lpwstr>
      </vt:variant>
      <vt:variant>
        <vt:lpwstr/>
      </vt:variant>
      <vt:variant>
        <vt:i4>3407890</vt:i4>
      </vt:variant>
      <vt:variant>
        <vt:i4>1113</vt:i4>
      </vt:variant>
      <vt:variant>
        <vt:i4>0</vt:i4>
      </vt:variant>
      <vt:variant>
        <vt:i4>5</vt:i4>
      </vt:variant>
      <vt:variant>
        <vt:lpwstr>http://www.austincc.edu/tutor/students/tutoring.php</vt:lpwstr>
      </vt:variant>
      <vt:variant>
        <vt:lpwstr/>
      </vt:variant>
      <vt:variant>
        <vt:i4>3407890</vt:i4>
      </vt:variant>
      <vt:variant>
        <vt:i4>1110</vt:i4>
      </vt:variant>
      <vt:variant>
        <vt:i4>0</vt:i4>
      </vt:variant>
      <vt:variant>
        <vt:i4>5</vt:i4>
      </vt:variant>
      <vt:variant>
        <vt:lpwstr>http://www.austincc.edu/tutor/students/tutoring.php</vt:lpwstr>
      </vt:variant>
      <vt:variant>
        <vt:lpwstr/>
      </vt:variant>
      <vt:variant>
        <vt:i4>3407890</vt:i4>
      </vt:variant>
      <vt:variant>
        <vt:i4>1107</vt:i4>
      </vt:variant>
      <vt:variant>
        <vt:i4>0</vt:i4>
      </vt:variant>
      <vt:variant>
        <vt:i4>5</vt:i4>
      </vt:variant>
      <vt:variant>
        <vt:lpwstr>http://www.austincc.edu/tutor/students/tutoring.php</vt:lpwstr>
      </vt:variant>
      <vt:variant>
        <vt:lpwstr/>
      </vt:variant>
      <vt:variant>
        <vt:i4>3407890</vt:i4>
      </vt:variant>
      <vt:variant>
        <vt:i4>1104</vt:i4>
      </vt:variant>
      <vt:variant>
        <vt:i4>0</vt:i4>
      </vt:variant>
      <vt:variant>
        <vt:i4>5</vt:i4>
      </vt:variant>
      <vt:variant>
        <vt:lpwstr>http://www.austincc.edu/tutor/students/tutoring.php</vt:lpwstr>
      </vt:variant>
      <vt:variant>
        <vt:lpwstr/>
      </vt:variant>
      <vt:variant>
        <vt:i4>3407890</vt:i4>
      </vt:variant>
      <vt:variant>
        <vt:i4>1101</vt:i4>
      </vt:variant>
      <vt:variant>
        <vt:i4>0</vt:i4>
      </vt:variant>
      <vt:variant>
        <vt:i4>5</vt:i4>
      </vt:variant>
      <vt:variant>
        <vt:lpwstr>http://www.austincc.edu/tutor/students/tutoring.php</vt:lpwstr>
      </vt:variant>
      <vt:variant>
        <vt:lpwstr/>
      </vt:variant>
      <vt:variant>
        <vt:i4>3407890</vt:i4>
      </vt:variant>
      <vt:variant>
        <vt:i4>1098</vt:i4>
      </vt:variant>
      <vt:variant>
        <vt:i4>0</vt:i4>
      </vt:variant>
      <vt:variant>
        <vt:i4>5</vt:i4>
      </vt:variant>
      <vt:variant>
        <vt:lpwstr>http://www.austincc.edu/tutor/students/tutoring.php</vt:lpwstr>
      </vt:variant>
      <vt:variant>
        <vt:lpwstr/>
      </vt:variant>
      <vt:variant>
        <vt:i4>3407890</vt:i4>
      </vt:variant>
      <vt:variant>
        <vt:i4>1095</vt:i4>
      </vt:variant>
      <vt:variant>
        <vt:i4>0</vt:i4>
      </vt:variant>
      <vt:variant>
        <vt:i4>5</vt:i4>
      </vt:variant>
      <vt:variant>
        <vt:lpwstr>http://www.austincc.edu/tutor/students/tutoring.php</vt:lpwstr>
      </vt:variant>
      <vt:variant>
        <vt:lpwstr/>
      </vt:variant>
      <vt:variant>
        <vt:i4>3407890</vt:i4>
      </vt:variant>
      <vt:variant>
        <vt:i4>1092</vt:i4>
      </vt:variant>
      <vt:variant>
        <vt:i4>0</vt:i4>
      </vt:variant>
      <vt:variant>
        <vt:i4>5</vt:i4>
      </vt:variant>
      <vt:variant>
        <vt:lpwstr>http://www.austincc.edu/tutor/students/tutoring.php</vt:lpwstr>
      </vt:variant>
      <vt:variant>
        <vt:lpwstr/>
      </vt:variant>
      <vt:variant>
        <vt:i4>3407890</vt:i4>
      </vt:variant>
      <vt:variant>
        <vt:i4>1089</vt:i4>
      </vt:variant>
      <vt:variant>
        <vt:i4>0</vt:i4>
      </vt:variant>
      <vt:variant>
        <vt:i4>5</vt:i4>
      </vt:variant>
      <vt:variant>
        <vt:lpwstr>http://www.austincc.edu/tutor/students/tutoring.php</vt:lpwstr>
      </vt:variant>
      <vt:variant>
        <vt:lpwstr/>
      </vt:variant>
      <vt:variant>
        <vt:i4>3407890</vt:i4>
      </vt:variant>
      <vt:variant>
        <vt:i4>1086</vt:i4>
      </vt:variant>
      <vt:variant>
        <vt:i4>0</vt:i4>
      </vt:variant>
      <vt:variant>
        <vt:i4>5</vt:i4>
      </vt:variant>
      <vt:variant>
        <vt:lpwstr>http://www.austincc.edu/tutor/students/tutoring.php</vt:lpwstr>
      </vt:variant>
      <vt:variant>
        <vt:lpwstr/>
      </vt:variant>
      <vt:variant>
        <vt:i4>3407890</vt:i4>
      </vt:variant>
      <vt:variant>
        <vt:i4>1083</vt:i4>
      </vt:variant>
      <vt:variant>
        <vt:i4>0</vt:i4>
      </vt:variant>
      <vt:variant>
        <vt:i4>5</vt:i4>
      </vt:variant>
      <vt:variant>
        <vt:lpwstr>http://www.austincc.edu/tutor/students/tutoring.php</vt:lpwstr>
      </vt:variant>
      <vt:variant>
        <vt:lpwstr/>
      </vt:variant>
      <vt:variant>
        <vt:i4>3407890</vt:i4>
      </vt:variant>
      <vt:variant>
        <vt:i4>1080</vt:i4>
      </vt:variant>
      <vt:variant>
        <vt:i4>0</vt:i4>
      </vt:variant>
      <vt:variant>
        <vt:i4>5</vt:i4>
      </vt:variant>
      <vt:variant>
        <vt:lpwstr>http://www.austincc.edu/tutor/students/tutoring.php</vt:lpwstr>
      </vt:variant>
      <vt:variant>
        <vt:lpwstr/>
      </vt:variant>
      <vt:variant>
        <vt:i4>1048652</vt:i4>
      </vt:variant>
      <vt:variant>
        <vt:i4>1077</vt:i4>
      </vt:variant>
      <vt:variant>
        <vt:i4>0</vt:i4>
      </vt:variant>
      <vt:variant>
        <vt:i4>5</vt:i4>
      </vt:variant>
      <vt:variant>
        <vt:lpwstr>http://www.austincc.edu/current/</vt:lpwstr>
      </vt:variant>
      <vt:variant>
        <vt:lpwstr/>
      </vt:variant>
      <vt:variant>
        <vt:i4>1048652</vt:i4>
      </vt:variant>
      <vt:variant>
        <vt:i4>1074</vt:i4>
      </vt:variant>
      <vt:variant>
        <vt:i4>0</vt:i4>
      </vt:variant>
      <vt:variant>
        <vt:i4>5</vt:i4>
      </vt:variant>
      <vt:variant>
        <vt:lpwstr>http://www.austincc.edu/current/</vt:lpwstr>
      </vt:variant>
      <vt:variant>
        <vt:lpwstr/>
      </vt:variant>
      <vt:variant>
        <vt:i4>1048652</vt:i4>
      </vt:variant>
      <vt:variant>
        <vt:i4>1071</vt:i4>
      </vt:variant>
      <vt:variant>
        <vt:i4>0</vt:i4>
      </vt:variant>
      <vt:variant>
        <vt:i4>5</vt:i4>
      </vt:variant>
      <vt:variant>
        <vt:lpwstr>http://www.austincc.edu/current/</vt:lpwstr>
      </vt:variant>
      <vt:variant>
        <vt:lpwstr/>
      </vt:variant>
      <vt:variant>
        <vt:i4>1048652</vt:i4>
      </vt:variant>
      <vt:variant>
        <vt:i4>1068</vt:i4>
      </vt:variant>
      <vt:variant>
        <vt:i4>0</vt:i4>
      </vt:variant>
      <vt:variant>
        <vt:i4>5</vt:i4>
      </vt:variant>
      <vt:variant>
        <vt:lpwstr>http://www.austincc.edu/current/</vt:lpwstr>
      </vt:variant>
      <vt:variant>
        <vt:lpwstr/>
      </vt:variant>
      <vt:variant>
        <vt:i4>1048652</vt:i4>
      </vt:variant>
      <vt:variant>
        <vt:i4>1065</vt:i4>
      </vt:variant>
      <vt:variant>
        <vt:i4>0</vt:i4>
      </vt:variant>
      <vt:variant>
        <vt:i4>5</vt:i4>
      </vt:variant>
      <vt:variant>
        <vt:lpwstr>http://www.austincc.edu/current/</vt:lpwstr>
      </vt:variant>
      <vt:variant>
        <vt:lpwstr/>
      </vt:variant>
      <vt:variant>
        <vt:i4>1048652</vt:i4>
      </vt:variant>
      <vt:variant>
        <vt:i4>1062</vt:i4>
      </vt:variant>
      <vt:variant>
        <vt:i4>0</vt:i4>
      </vt:variant>
      <vt:variant>
        <vt:i4>5</vt:i4>
      </vt:variant>
      <vt:variant>
        <vt:lpwstr>http://www.austincc.edu/current/</vt:lpwstr>
      </vt:variant>
      <vt:variant>
        <vt:lpwstr/>
      </vt:variant>
      <vt:variant>
        <vt:i4>1048652</vt:i4>
      </vt:variant>
      <vt:variant>
        <vt:i4>1059</vt:i4>
      </vt:variant>
      <vt:variant>
        <vt:i4>0</vt:i4>
      </vt:variant>
      <vt:variant>
        <vt:i4>5</vt:i4>
      </vt:variant>
      <vt:variant>
        <vt:lpwstr>http://www.austincc.edu/current/</vt:lpwstr>
      </vt:variant>
      <vt:variant>
        <vt:lpwstr/>
      </vt:variant>
      <vt:variant>
        <vt:i4>1048652</vt:i4>
      </vt:variant>
      <vt:variant>
        <vt:i4>1056</vt:i4>
      </vt:variant>
      <vt:variant>
        <vt:i4>0</vt:i4>
      </vt:variant>
      <vt:variant>
        <vt:i4>5</vt:i4>
      </vt:variant>
      <vt:variant>
        <vt:lpwstr>http://www.austincc.edu/current/</vt:lpwstr>
      </vt:variant>
      <vt:variant>
        <vt:lpwstr/>
      </vt:variant>
      <vt:variant>
        <vt:i4>1048652</vt:i4>
      </vt:variant>
      <vt:variant>
        <vt:i4>1053</vt:i4>
      </vt:variant>
      <vt:variant>
        <vt:i4>0</vt:i4>
      </vt:variant>
      <vt:variant>
        <vt:i4>5</vt:i4>
      </vt:variant>
      <vt:variant>
        <vt:lpwstr>http://www.austincc.edu/current/</vt:lpwstr>
      </vt:variant>
      <vt:variant>
        <vt:lpwstr/>
      </vt:variant>
      <vt:variant>
        <vt:i4>1048652</vt:i4>
      </vt:variant>
      <vt:variant>
        <vt:i4>1050</vt:i4>
      </vt:variant>
      <vt:variant>
        <vt:i4>0</vt:i4>
      </vt:variant>
      <vt:variant>
        <vt:i4>5</vt:i4>
      </vt:variant>
      <vt:variant>
        <vt:lpwstr>http://www.austincc.edu/current/</vt:lpwstr>
      </vt:variant>
      <vt:variant>
        <vt:lpwstr/>
      </vt:variant>
      <vt:variant>
        <vt:i4>1048652</vt:i4>
      </vt:variant>
      <vt:variant>
        <vt:i4>1047</vt:i4>
      </vt:variant>
      <vt:variant>
        <vt:i4>0</vt:i4>
      </vt:variant>
      <vt:variant>
        <vt:i4>5</vt:i4>
      </vt:variant>
      <vt:variant>
        <vt:lpwstr>http://www.austincc.edu/current/</vt:lpwstr>
      </vt:variant>
      <vt:variant>
        <vt:lpwstr/>
      </vt:variant>
      <vt:variant>
        <vt:i4>6422544</vt:i4>
      </vt:variant>
      <vt:variant>
        <vt:i4>1044</vt:i4>
      </vt:variant>
      <vt:variant>
        <vt:i4>0</vt:i4>
      </vt:variant>
      <vt:variant>
        <vt:i4>5</vt:i4>
      </vt:variant>
      <vt:variant>
        <vt:lpwstr>http://www.austincc.edu/s4/</vt:lpwstr>
      </vt:variant>
      <vt:variant>
        <vt:lpwstr/>
      </vt:variant>
      <vt:variant>
        <vt:i4>6422544</vt:i4>
      </vt:variant>
      <vt:variant>
        <vt:i4>1041</vt:i4>
      </vt:variant>
      <vt:variant>
        <vt:i4>0</vt:i4>
      </vt:variant>
      <vt:variant>
        <vt:i4>5</vt:i4>
      </vt:variant>
      <vt:variant>
        <vt:lpwstr>http://www.austincc.edu/s4/</vt:lpwstr>
      </vt:variant>
      <vt:variant>
        <vt:lpwstr/>
      </vt:variant>
      <vt:variant>
        <vt:i4>6422544</vt:i4>
      </vt:variant>
      <vt:variant>
        <vt:i4>1038</vt:i4>
      </vt:variant>
      <vt:variant>
        <vt:i4>0</vt:i4>
      </vt:variant>
      <vt:variant>
        <vt:i4>5</vt:i4>
      </vt:variant>
      <vt:variant>
        <vt:lpwstr>http://www.austincc.edu/s4/</vt:lpwstr>
      </vt:variant>
      <vt:variant>
        <vt:lpwstr/>
      </vt:variant>
      <vt:variant>
        <vt:i4>6422544</vt:i4>
      </vt:variant>
      <vt:variant>
        <vt:i4>1035</vt:i4>
      </vt:variant>
      <vt:variant>
        <vt:i4>0</vt:i4>
      </vt:variant>
      <vt:variant>
        <vt:i4>5</vt:i4>
      </vt:variant>
      <vt:variant>
        <vt:lpwstr>http://www.austincc.edu/s4/</vt:lpwstr>
      </vt:variant>
      <vt:variant>
        <vt:lpwstr/>
      </vt:variant>
      <vt:variant>
        <vt:i4>6422544</vt:i4>
      </vt:variant>
      <vt:variant>
        <vt:i4>1032</vt:i4>
      </vt:variant>
      <vt:variant>
        <vt:i4>0</vt:i4>
      </vt:variant>
      <vt:variant>
        <vt:i4>5</vt:i4>
      </vt:variant>
      <vt:variant>
        <vt:lpwstr>http://www.austincc.edu/s4/</vt:lpwstr>
      </vt:variant>
      <vt:variant>
        <vt:lpwstr/>
      </vt:variant>
      <vt:variant>
        <vt:i4>6422544</vt:i4>
      </vt:variant>
      <vt:variant>
        <vt:i4>1029</vt:i4>
      </vt:variant>
      <vt:variant>
        <vt:i4>0</vt:i4>
      </vt:variant>
      <vt:variant>
        <vt:i4>5</vt:i4>
      </vt:variant>
      <vt:variant>
        <vt:lpwstr>http://www.austincc.edu/s4/</vt:lpwstr>
      </vt:variant>
      <vt:variant>
        <vt:lpwstr/>
      </vt:variant>
      <vt:variant>
        <vt:i4>6422544</vt:i4>
      </vt:variant>
      <vt:variant>
        <vt:i4>1026</vt:i4>
      </vt:variant>
      <vt:variant>
        <vt:i4>0</vt:i4>
      </vt:variant>
      <vt:variant>
        <vt:i4>5</vt:i4>
      </vt:variant>
      <vt:variant>
        <vt:lpwstr>http://www.austincc.edu/s4/</vt:lpwstr>
      </vt:variant>
      <vt:variant>
        <vt:lpwstr/>
      </vt:variant>
      <vt:variant>
        <vt:i4>6422544</vt:i4>
      </vt:variant>
      <vt:variant>
        <vt:i4>1023</vt:i4>
      </vt:variant>
      <vt:variant>
        <vt:i4>0</vt:i4>
      </vt:variant>
      <vt:variant>
        <vt:i4>5</vt:i4>
      </vt:variant>
      <vt:variant>
        <vt:lpwstr>http://www.austincc.edu/s4/</vt:lpwstr>
      </vt:variant>
      <vt:variant>
        <vt:lpwstr/>
      </vt:variant>
      <vt:variant>
        <vt:i4>6422544</vt:i4>
      </vt:variant>
      <vt:variant>
        <vt:i4>1020</vt:i4>
      </vt:variant>
      <vt:variant>
        <vt:i4>0</vt:i4>
      </vt:variant>
      <vt:variant>
        <vt:i4>5</vt:i4>
      </vt:variant>
      <vt:variant>
        <vt:lpwstr>http://www.austincc.edu/s4/</vt:lpwstr>
      </vt:variant>
      <vt:variant>
        <vt:lpwstr/>
      </vt:variant>
      <vt:variant>
        <vt:i4>6422544</vt:i4>
      </vt:variant>
      <vt:variant>
        <vt:i4>1017</vt:i4>
      </vt:variant>
      <vt:variant>
        <vt:i4>0</vt:i4>
      </vt:variant>
      <vt:variant>
        <vt:i4>5</vt:i4>
      </vt:variant>
      <vt:variant>
        <vt:lpwstr>http://www.austincc.edu/s4/</vt:lpwstr>
      </vt:variant>
      <vt:variant>
        <vt:lpwstr/>
      </vt:variant>
      <vt:variant>
        <vt:i4>6422544</vt:i4>
      </vt:variant>
      <vt:variant>
        <vt:i4>1014</vt:i4>
      </vt:variant>
      <vt:variant>
        <vt:i4>0</vt:i4>
      </vt:variant>
      <vt:variant>
        <vt:i4>5</vt:i4>
      </vt:variant>
      <vt:variant>
        <vt:lpwstr>http://www.austincc.edu/s4/</vt:lpwstr>
      </vt:variant>
      <vt:variant>
        <vt:lpwstr/>
      </vt:variant>
      <vt:variant>
        <vt:i4>5439542</vt:i4>
      </vt:variant>
      <vt:variant>
        <vt:i4>1011</vt:i4>
      </vt:variant>
      <vt:variant>
        <vt:i4>0</vt:i4>
      </vt:variant>
      <vt:variant>
        <vt:i4>5</vt:i4>
      </vt:variant>
      <vt:variant>
        <vt:lpwstr>http://www.austincc.edu/accmail/index.php</vt:lpwstr>
      </vt:variant>
      <vt:variant>
        <vt:lpwstr/>
      </vt:variant>
      <vt:variant>
        <vt:i4>5439542</vt:i4>
      </vt:variant>
      <vt:variant>
        <vt:i4>1008</vt:i4>
      </vt:variant>
      <vt:variant>
        <vt:i4>0</vt:i4>
      </vt:variant>
      <vt:variant>
        <vt:i4>5</vt:i4>
      </vt:variant>
      <vt:variant>
        <vt:lpwstr>http://www.austincc.edu/accmail/index.php</vt:lpwstr>
      </vt:variant>
      <vt:variant>
        <vt:lpwstr/>
      </vt:variant>
      <vt:variant>
        <vt:i4>5439542</vt:i4>
      </vt:variant>
      <vt:variant>
        <vt:i4>1005</vt:i4>
      </vt:variant>
      <vt:variant>
        <vt:i4>0</vt:i4>
      </vt:variant>
      <vt:variant>
        <vt:i4>5</vt:i4>
      </vt:variant>
      <vt:variant>
        <vt:lpwstr>http://www.austincc.edu/accmail/index.php</vt:lpwstr>
      </vt:variant>
      <vt:variant>
        <vt:lpwstr/>
      </vt:variant>
      <vt:variant>
        <vt:i4>5439542</vt:i4>
      </vt:variant>
      <vt:variant>
        <vt:i4>1002</vt:i4>
      </vt:variant>
      <vt:variant>
        <vt:i4>0</vt:i4>
      </vt:variant>
      <vt:variant>
        <vt:i4>5</vt:i4>
      </vt:variant>
      <vt:variant>
        <vt:lpwstr>http://www.austincc.edu/accmail/index.php</vt:lpwstr>
      </vt:variant>
      <vt:variant>
        <vt:lpwstr/>
      </vt:variant>
      <vt:variant>
        <vt:i4>5439542</vt:i4>
      </vt:variant>
      <vt:variant>
        <vt:i4>999</vt:i4>
      </vt:variant>
      <vt:variant>
        <vt:i4>0</vt:i4>
      </vt:variant>
      <vt:variant>
        <vt:i4>5</vt:i4>
      </vt:variant>
      <vt:variant>
        <vt:lpwstr>http://www.austincc.edu/accmail/index.php</vt:lpwstr>
      </vt:variant>
      <vt:variant>
        <vt:lpwstr/>
      </vt:variant>
      <vt:variant>
        <vt:i4>5439542</vt:i4>
      </vt:variant>
      <vt:variant>
        <vt:i4>996</vt:i4>
      </vt:variant>
      <vt:variant>
        <vt:i4>0</vt:i4>
      </vt:variant>
      <vt:variant>
        <vt:i4>5</vt:i4>
      </vt:variant>
      <vt:variant>
        <vt:lpwstr>http://www.austincc.edu/accmail/index.php</vt:lpwstr>
      </vt:variant>
      <vt:variant>
        <vt:lpwstr/>
      </vt:variant>
      <vt:variant>
        <vt:i4>5439542</vt:i4>
      </vt:variant>
      <vt:variant>
        <vt:i4>993</vt:i4>
      </vt:variant>
      <vt:variant>
        <vt:i4>0</vt:i4>
      </vt:variant>
      <vt:variant>
        <vt:i4>5</vt:i4>
      </vt:variant>
      <vt:variant>
        <vt:lpwstr>http://www.austincc.edu/accmail/index.php</vt:lpwstr>
      </vt:variant>
      <vt:variant>
        <vt:lpwstr/>
      </vt:variant>
      <vt:variant>
        <vt:i4>5439542</vt:i4>
      </vt:variant>
      <vt:variant>
        <vt:i4>990</vt:i4>
      </vt:variant>
      <vt:variant>
        <vt:i4>0</vt:i4>
      </vt:variant>
      <vt:variant>
        <vt:i4>5</vt:i4>
      </vt:variant>
      <vt:variant>
        <vt:lpwstr>http://www.austincc.edu/accmail/index.php</vt:lpwstr>
      </vt:variant>
      <vt:variant>
        <vt:lpwstr/>
      </vt:variant>
      <vt:variant>
        <vt:i4>5439542</vt:i4>
      </vt:variant>
      <vt:variant>
        <vt:i4>987</vt:i4>
      </vt:variant>
      <vt:variant>
        <vt:i4>0</vt:i4>
      </vt:variant>
      <vt:variant>
        <vt:i4>5</vt:i4>
      </vt:variant>
      <vt:variant>
        <vt:lpwstr>http://www.austincc.edu/accmail/index.php</vt:lpwstr>
      </vt:variant>
      <vt:variant>
        <vt:lpwstr/>
      </vt:variant>
      <vt:variant>
        <vt:i4>5439542</vt:i4>
      </vt:variant>
      <vt:variant>
        <vt:i4>984</vt:i4>
      </vt:variant>
      <vt:variant>
        <vt:i4>0</vt:i4>
      </vt:variant>
      <vt:variant>
        <vt:i4>5</vt:i4>
      </vt:variant>
      <vt:variant>
        <vt:lpwstr>http://www.austincc.edu/accmail/index.php</vt:lpwstr>
      </vt:variant>
      <vt:variant>
        <vt:lpwstr/>
      </vt:variant>
      <vt:variant>
        <vt:i4>5439542</vt:i4>
      </vt:variant>
      <vt:variant>
        <vt:i4>981</vt:i4>
      </vt:variant>
      <vt:variant>
        <vt:i4>0</vt:i4>
      </vt:variant>
      <vt:variant>
        <vt:i4>5</vt:i4>
      </vt:variant>
      <vt:variant>
        <vt:lpwstr>http://www.austincc.edu/accmail/index.php</vt:lpwstr>
      </vt:variant>
      <vt:variant>
        <vt:lpwstr/>
      </vt:variant>
      <vt:variant>
        <vt:i4>5439542</vt:i4>
      </vt:variant>
      <vt:variant>
        <vt:i4>978</vt:i4>
      </vt:variant>
      <vt:variant>
        <vt:i4>0</vt:i4>
      </vt:variant>
      <vt:variant>
        <vt:i4>5</vt:i4>
      </vt:variant>
      <vt:variant>
        <vt:lpwstr>http://www.austincc.edu/accmail/index.php</vt:lpwstr>
      </vt:variant>
      <vt:variant>
        <vt:lpwstr/>
      </vt:variant>
      <vt:variant>
        <vt:i4>5439542</vt:i4>
      </vt:variant>
      <vt:variant>
        <vt:i4>975</vt:i4>
      </vt:variant>
      <vt:variant>
        <vt:i4>0</vt:i4>
      </vt:variant>
      <vt:variant>
        <vt:i4>5</vt:i4>
      </vt:variant>
      <vt:variant>
        <vt:lpwstr>http://www.austincc.edu/accmail/index.php</vt:lpwstr>
      </vt:variant>
      <vt:variant>
        <vt:lpwstr/>
      </vt:variant>
      <vt:variant>
        <vt:i4>5439542</vt:i4>
      </vt:variant>
      <vt:variant>
        <vt:i4>972</vt:i4>
      </vt:variant>
      <vt:variant>
        <vt:i4>0</vt:i4>
      </vt:variant>
      <vt:variant>
        <vt:i4>5</vt:i4>
      </vt:variant>
      <vt:variant>
        <vt:lpwstr>http://www.austincc.edu/accmail/index.php</vt:lpwstr>
      </vt:variant>
      <vt:variant>
        <vt:lpwstr/>
      </vt:variant>
      <vt:variant>
        <vt:i4>5374047</vt:i4>
      </vt:variant>
      <vt:variant>
        <vt:i4>969</vt:i4>
      </vt:variant>
      <vt:variant>
        <vt:i4>0</vt:i4>
      </vt:variant>
      <vt:variant>
        <vt:i4>5</vt:i4>
      </vt:variant>
      <vt:variant>
        <vt:lpwstr>http://www.austincc.edu/support/osd/</vt:lpwstr>
      </vt:variant>
      <vt:variant>
        <vt:lpwstr/>
      </vt:variant>
      <vt:variant>
        <vt:i4>5374047</vt:i4>
      </vt:variant>
      <vt:variant>
        <vt:i4>966</vt:i4>
      </vt:variant>
      <vt:variant>
        <vt:i4>0</vt:i4>
      </vt:variant>
      <vt:variant>
        <vt:i4>5</vt:i4>
      </vt:variant>
      <vt:variant>
        <vt:lpwstr>http://www.austincc.edu/support/osd/</vt:lpwstr>
      </vt:variant>
      <vt:variant>
        <vt:lpwstr/>
      </vt:variant>
      <vt:variant>
        <vt:i4>5374047</vt:i4>
      </vt:variant>
      <vt:variant>
        <vt:i4>963</vt:i4>
      </vt:variant>
      <vt:variant>
        <vt:i4>0</vt:i4>
      </vt:variant>
      <vt:variant>
        <vt:i4>5</vt:i4>
      </vt:variant>
      <vt:variant>
        <vt:lpwstr>http://www.austincc.edu/support/osd/</vt:lpwstr>
      </vt:variant>
      <vt:variant>
        <vt:lpwstr/>
      </vt:variant>
      <vt:variant>
        <vt:i4>5374047</vt:i4>
      </vt:variant>
      <vt:variant>
        <vt:i4>960</vt:i4>
      </vt:variant>
      <vt:variant>
        <vt:i4>0</vt:i4>
      </vt:variant>
      <vt:variant>
        <vt:i4>5</vt:i4>
      </vt:variant>
      <vt:variant>
        <vt:lpwstr>http://www.austincc.edu/support/osd/</vt:lpwstr>
      </vt:variant>
      <vt:variant>
        <vt:lpwstr/>
      </vt:variant>
      <vt:variant>
        <vt:i4>5374047</vt:i4>
      </vt:variant>
      <vt:variant>
        <vt:i4>957</vt:i4>
      </vt:variant>
      <vt:variant>
        <vt:i4>0</vt:i4>
      </vt:variant>
      <vt:variant>
        <vt:i4>5</vt:i4>
      </vt:variant>
      <vt:variant>
        <vt:lpwstr>http://www.austincc.edu/support/osd/</vt:lpwstr>
      </vt:variant>
      <vt:variant>
        <vt:lpwstr/>
      </vt:variant>
      <vt:variant>
        <vt:i4>5374047</vt:i4>
      </vt:variant>
      <vt:variant>
        <vt:i4>954</vt:i4>
      </vt:variant>
      <vt:variant>
        <vt:i4>0</vt:i4>
      </vt:variant>
      <vt:variant>
        <vt:i4>5</vt:i4>
      </vt:variant>
      <vt:variant>
        <vt:lpwstr>http://www.austincc.edu/support/osd/</vt:lpwstr>
      </vt:variant>
      <vt:variant>
        <vt:lpwstr/>
      </vt:variant>
      <vt:variant>
        <vt:i4>5374047</vt:i4>
      </vt:variant>
      <vt:variant>
        <vt:i4>951</vt:i4>
      </vt:variant>
      <vt:variant>
        <vt:i4>0</vt:i4>
      </vt:variant>
      <vt:variant>
        <vt:i4>5</vt:i4>
      </vt:variant>
      <vt:variant>
        <vt:lpwstr>http://www.austincc.edu/support/osd/</vt:lpwstr>
      </vt:variant>
      <vt:variant>
        <vt:lpwstr/>
      </vt:variant>
      <vt:variant>
        <vt:i4>5374047</vt:i4>
      </vt:variant>
      <vt:variant>
        <vt:i4>948</vt:i4>
      </vt:variant>
      <vt:variant>
        <vt:i4>0</vt:i4>
      </vt:variant>
      <vt:variant>
        <vt:i4>5</vt:i4>
      </vt:variant>
      <vt:variant>
        <vt:lpwstr>http://www.austincc.edu/support/osd/</vt:lpwstr>
      </vt:variant>
      <vt:variant>
        <vt:lpwstr/>
      </vt:variant>
      <vt:variant>
        <vt:i4>5374047</vt:i4>
      </vt:variant>
      <vt:variant>
        <vt:i4>945</vt:i4>
      </vt:variant>
      <vt:variant>
        <vt:i4>0</vt:i4>
      </vt:variant>
      <vt:variant>
        <vt:i4>5</vt:i4>
      </vt:variant>
      <vt:variant>
        <vt:lpwstr>http://www.austincc.edu/support/osd/</vt:lpwstr>
      </vt:variant>
      <vt:variant>
        <vt:lpwstr/>
      </vt:variant>
      <vt:variant>
        <vt:i4>5374047</vt:i4>
      </vt:variant>
      <vt:variant>
        <vt:i4>942</vt:i4>
      </vt:variant>
      <vt:variant>
        <vt:i4>0</vt:i4>
      </vt:variant>
      <vt:variant>
        <vt:i4>5</vt:i4>
      </vt:variant>
      <vt:variant>
        <vt:lpwstr>http://www.austincc.edu/support/osd/</vt:lpwstr>
      </vt:variant>
      <vt:variant>
        <vt:lpwstr/>
      </vt:variant>
      <vt:variant>
        <vt:i4>5374047</vt:i4>
      </vt:variant>
      <vt:variant>
        <vt:i4>939</vt:i4>
      </vt:variant>
      <vt:variant>
        <vt:i4>0</vt:i4>
      </vt:variant>
      <vt:variant>
        <vt:i4>5</vt:i4>
      </vt:variant>
      <vt:variant>
        <vt:lpwstr>http://www.austincc.edu/support/osd/</vt:lpwstr>
      </vt:variant>
      <vt:variant>
        <vt:lpwstr/>
      </vt:variant>
      <vt:variant>
        <vt:i4>5374047</vt:i4>
      </vt:variant>
      <vt:variant>
        <vt:i4>936</vt:i4>
      </vt:variant>
      <vt:variant>
        <vt:i4>0</vt:i4>
      </vt:variant>
      <vt:variant>
        <vt:i4>5</vt:i4>
      </vt:variant>
      <vt:variant>
        <vt:lpwstr>http://www.austincc.edu/support/osd/</vt:lpwstr>
      </vt:variant>
      <vt:variant>
        <vt:lpwstr/>
      </vt:variant>
      <vt:variant>
        <vt:i4>5374047</vt:i4>
      </vt:variant>
      <vt:variant>
        <vt:i4>933</vt:i4>
      </vt:variant>
      <vt:variant>
        <vt:i4>0</vt:i4>
      </vt:variant>
      <vt:variant>
        <vt:i4>5</vt:i4>
      </vt:variant>
      <vt:variant>
        <vt:lpwstr>http://www.austincc.edu/support/osd/</vt:lpwstr>
      </vt:variant>
      <vt:variant>
        <vt:lpwstr/>
      </vt:variant>
      <vt:variant>
        <vt:i4>6750263</vt:i4>
      </vt:variant>
      <vt:variant>
        <vt:i4>930</vt:i4>
      </vt:variant>
      <vt:variant>
        <vt:i4>0</vt:i4>
      </vt:variant>
      <vt:variant>
        <vt:i4>5</vt:i4>
      </vt:variant>
      <vt:variant>
        <vt:lpwstr>http://www.austincc.edu/current/needtoknow</vt:lpwstr>
      </vt:variant>
      <vt:variant>
        <vt:lpwstr/>
      </vt:variant>
      <vt:variant>
        <vt:i4>6750263</vt:i4>
      </vt:variant>
      <vt:variant>
        <vt:i4>927</vt:i4>
      </vt:variant>
      <vt:variant>
        <vt:i4>0</vt:i4>
      </vt:variant>
      <vt:variant>
        <vt:i4>5</vt:i4>
      </vt:variant>
      <vt:variant>
        <vt:lpwstr>http://www.austincc.edu/current/needtoknow</vt:lpwstr>
      </vt:variant>
      <vt:variant>
        <vt:lpwstr/>
      </vt:variant>
      <vt:variant>
        <vt:i4>6750263</vt:i4>
      </vt:variant>
      <vt:variant>
        <vt:i4>924</vt:i4>
      </vt:variant>
      <vt:variant>
        <vt:i4>0</vt:i4>
      </vt:variant>
      <vt:variant>
        <vt:i4>5</vt:i4>
      </vt:variant>
      <vt:variant>
        <vt:lpwstr>http://www.austincc.edu/current/needtoknow</vt:lpwstr>
      </vt:variant>
      <vt:variant>
        <vt:lpwstr/>
      </vt:variant>
      <vt:variant>
        <vt:i4>6750263</vt:i4>
      </vt:variant>
      <vt:variant>
        <vt:i4>921</vt:i4>
      </vt:variant>
      <vt:variant>
        <vt:i4>0</vt:i4>
      </vt:variant>
      <vt:variant>
        <vt:i4>5</vt:i4>
      </vt:variant>
      <vt:variant>
        <vt:lpwstr>http://www.austincc.edu/current/needtoknow</vt:lpwstr>
      </vt:variant>
      <vt:variant>
        <vt:lpwstr/>
      </vt:variant>
      <vt:variant>
        <vt:i4>6750263</vt:i4>
      </vt:variant>
      <vt:variant>
        <vt:i4>918</vt:i4>
      </vt:variant>
      <vt:variant>
        <vt:i4>0</vt:i4>
      </vt:variant>
      <vt:variant>
        <vt:i4>5</vt:i4>
      </vt:variant>
      <vt:variant>
        <vt:lpwstr>http://www.austincc.edu/current/needtoknow</vt:lpwstr>
      </vt:variant>
      <vt:variant>
        <vt:lpwstr/>
      </vt:variant>
      <vt:variant>
        <vt:i4>6750263</vt:i4>
      </vt:variant>
      <vt:variant>
        <vt:i4>915</vt:i4>
      </vt:variant>
      <vt:variant>
        <vt:i4>0</vt:i4>
      </vt:variant>
      <vt:variant>
        <vt:i4>5</vt:i4>
      </vt:variant>
      <vt:variant>
        <vt:lpwstr>http://www.austincc.edu/current/needtoknow</vt:lpwstr>
      </vt:variant>
      <vt:variant>
        <vt:lpwstr/>
      </vt:variant>
      <vt:variant>
        <vt:i4>6750263</vt:i4>
      </vt:variant>
      <vt:variant>
        <vt:i4>912</vt:i4>
      </vt:variant>
      <vt:variant>
        <vt:i4>0</vt:i4>
      </vt:variant>
      <vt:variant>
        <vt:i4>5</vt:i4>
      </vt:variant>
      <vt:variant>
        <vt:lpwstr>http://www.austincc.edu/current/needtoknow</vt:lpwstr>
      </vt:variant>
      <vt:variant>
        <vt:lpwstr/>
      </vt:variant>
      <vt:variant>
        <vt:i4>6750263</vt:i4>
      </vt:variant>
      <vt:variant>
        <vt:i4>909</vt:i4>
      </vt:variant>
      <vt:variant>
        <vt:i4>0</vt:i4>
      </vt:variant>
      <vt:variant>
        <vt:i4>5</vt:i4>
      </vt:variant>
      <vt:variant>
        <vt:lpwstr>http://www.austincc.edu/current/needtoknow</vt:lpwstr>
      </vt:variant>
      <vt:variant>
        <vt:lpwstr/>
      </vt:variant>
      <vt:variant>
        <vt:i4>6750263</vt:i4>
      </vt:variant>
      <vt:variant>
        <vt:i4>906</vt:i4>
      </vt:variant>
      <vt:variant>
        <vt:i4>0</vt:i4>
      </vt:variant>
      <vt:variant>
        <vt:i4>5</vt:i4>
      </vt:variant>
      <vt:variant>
        <vt:lpwstr>http://www.austincc.edu/current/needtoknow</vt:lpwstr>
      </vt:variant>
      <vt:variant>
        <vt:lpwstr/>
      </vt:variant>
      <vt:variant>
        <vt:i4>6750263</vt:i4>
      </vt:variant>
      <vt:variant>
        <vt:i4>903</vt:i4>
      </vt:variant>
      <vt:variant>
        <vt:i4>0</vt:i4>
      </vt:variant>
      <vt:variant>
        <vt:i4>5</vt:i4>
      </vt:variant>
      <vt:variant>
        <vt:lpwstr>http://www.austincc.edu/current/needtoknow</vt:lpwstr>
      </vt:variant>
      <vt:variant>
        <vt:lpwstr/>
      </vt:variant>
      <vt:variant>
        <vt:i4>6750263</vt:i4>
      </vt:variant>
      <vt:variant>
        <vt:i4>900</vt:i4>
      </vt:variant>
      <vt:variant>
        <vt:i4>0</vt:i4>
      </vt:variant>
      <vt:variant>
        <vt:i4>5</vt:i4>
      </vt:variant>
      <vt:variant>
        <vt:lpwstr>http://www.austincc.edu/current/needtoknow</vt:lpwstr>
      </vt:variant>
      <vt:variant>
        <vt:lpwstr/>
      </vt:variant>
      <vt:variant>
        <vt:i4>3407890</vt:i4>
      </vt:variant>
      <vt:variant>
        <vt:i4>897</vt:i4>
      </vt:variant>
      <vt:variant>
        <vt:i4>0</vt:i4>
      </vt:variant>
      <vt:variant>
        <vt:i4>5</vt:i4>
      </vt:variant>
      <vt:variant>
        <vt:lpwstr>http://www.austincc.edu/tutor/students/tutoring.php</vt:lpwstr>
      </vt:variant>
      <vt:variant>
        <vt:lpwstr/>
      </vt:variant>
      <vt:variant>
        <vt:i4>3407890</vt:i4>
      </vt:variant>
      <vt:variant>
        <vt:i4>894</vt:i4>
      </vt:variant>
      <vt:variant>
        <vt:i4>0</vt:i4>
      </vt:variant>
      <vt:variant>
        <vt:i4>5</vt:i4>
      </vt:variant>
      <vt:variant>
        <vt:lpwstr>http://www.austincc.edu/tutor/students/tutoring.php</vt:lpwstr>
      </vt:variant>
      <vt:variant>
        <vt:lpwstr/>
      </vt:variant>
      <vt:variant>
        <vt:i4>3407890</vt:i4>
      </vt:variant>
      <vt:variant>
        <vt:i4>891</vt:i4>
      </vt:variant>
      <vt:variant>
        <vt:i4>0</vt:i4>
      </vt:variant>
      <vt:variant>
        <vt:i4>5</vt:i4>
      </vt:variant>
      <vt:variant>
        <vt:lpwstr>http://www.austincc.edu/tutor/students/tutoring.php</vt:lpwstr>
      </vt:variant>
      <vt:variant>
        <vt:lpwstr/>
      </vt:variant>
      <vt:variant>
        <vt:i4>3407890</vt:i4>
      </vt:variant>
      <vt:variant>
        <vt:i4>888</vt:i4>
      </vt:variant>
      <vt:variant>
        <vt:i4>0</vt:i4>
      </vt:variant>
      <vt:variant>
        <vt:i4>5</vt:i4>
      </vt:variant>
      <vt:variant>
        <vt:lpwstr>http://www.austincc.edu/tutor/students/tutoring.php</vt:lpwstr>
      </vt:variant>
      <vt:variant>
        <vt:lpwstr/>
      </vt:variant>
      <vt:variant>
        <vt:i4>3407890</vt:i4>
      </vt:variant>
      <vt:variant>
        <vt:i4>885</vt:i4>
      </vt:variant>
      <vt:variant>
        <vt:i4>0</vt:i4>
      </vt:variant>
      <vt:variant>
        <vt:i4>5</vt:i4>
      </vt:variant>
      <vt:variant>
        <vt:lpwstr>http://www.austincc.edu/tutor/students/tutoring.php</vt:lpwstr>
      </vt:variant>
      <vt:variant>
        <vt:lpwstr/>
      </vt:variant>
      <vt:variant>
        <vt:i4>3407890</vt:i4>
      </vt:variant>
      <vt:variant>
        <vt:i4>882</vt:i4>
      </vt:variant>
      <vt:variant>
        <vt:i4>0</vt:i4>
      </vt:variant>
      <vt:variant>
        <vt:i4>5</vt:i4>
      </vt:variant>
      <vt:variant>
        <vt:lpwstr>http://www.austincc.edu/tutor/students/tutoring.php</vt:lpwstr>
      </vt:variant>
      <vt:variant>
        <vt:lpwstr/>
      </vt:variant>
      <vt:variant>
        <vt:i4>3407890</vt:i4>
      </vt:variant>
      <vt:variant>
        <vt:i4>879</vt:i4>
      </vt:variant>
      <vt:variant>
        <vt:i4>0</vt:i4>
      </vt:variant>
      <vt:variant>
        <vt:i4>5</vt:i4>
      </vt:variant>
      <vt:variant>
        <vt:lpwstr>http://www.austincc.edu/tutor/students/tutoring.php</vt:lpwstr>
      </vt:variant>
      <vt:variant>
        <vt:lpwstr/>
      </vt:variant>
      <vt:variant>
        <vt:i4>3407890</vt:i4>
      </vt:variant>
      <vt:variant>
        <vt:i4>876</vt:i4>
      </vt:variant>
      <vt:variant>
        <vt:i4>0</vt:i4>
      </vt:variant>
      <vt:variant>
        <vt:i4>5</vt:i4>
      </vt:variant>
      <vt:variant>
        <vt:lpwstr>http://www.austincc.edu/tutor/students/tutoring.php</vt:lpwstr>
      </vt:variant>
      <vt:variant>
        <vt:lpwstr/>
      </vt:variant>
      <vt:variant>
        <vt:i4>3407890</vt:i4>
      </vt:variant>
      <vt:variant>
        <vt:i4>873</vt:i4>
      </vt:variant>
      <vt:variant>
        <vt:i4>0</vt:i4>
      </vt:variant>
      <vt:variant>
        <vt:i4>5</vt:i4>
      </vt:variant>
      <vt:variant>
        <vt:lpwstr>http://www.austincc.edu/tutor/students/tutoring.php</vt:lpwstr>
      </vt:variant>
      <vt:variant>
        <vt:lpwstr/>
      </vt:variant>
      <vt:variant>
        <vt:i4>3407890</vt:i4>
      </vt:variant>
      <vt:variant>
        <vt:i4>870</vt:i4>
      </vt:variant>
      <vt:variant>
        <vt:i4>0</vt:i4>
      </vt:variant>
      <vt:variant>
        <vt:i4>5</vt:i4>
      </vt:variant>
      <vt:variant>
        <vt:lpwstr>http://www.austincc.edu/tutor/students/tutoring.php</vt:lpwstr>
      </vt:variant>
      <vt:variant>
        <vt:lpwstr/>
      </vt:variant>
      <vt:variant>
        <vt:i4>3407890</vt:i4>
      </vt:variant>
      <vt:variant>
        <vt:i4>867</vt:i4>
      </vt:variant>
      <vt:variant>
        <vt:i4>0</vt:i4>
      </vt:variant>
      <vt:variant>
        <vt:i4>5</vt:i4>
      </vt:variant>
      <vt:variant>
        <vt:lpwstr>http://www.austincc.edu/tutor/students/tutoring.php</vt:lpwstr>
      </vt:variant>
      <vt:variant>
        <vt:lpwstr/>
      </vt:variant>
      <vt:variant>
        <vt:i4>3407890</vt:i4>
      </vt:variant>
      <vt:variant>
        <vt:i4>864</vt:i4>
      </vt:variant>
      <vt:variant>
        <vt:i4>0</vt:i4>
      </vt:variant>
      <vt:variant>
        <vt:i4>5</vt:i4>
      </vt:variant>
      <vt:variant>
        <vt:lpwstr>http://www.austincc.edu/tutor/students/tutoring.php</vt:lpwstr>
      </vt:variant>
      <vt:variant>
        <vt:lpwstr/>
      </vt:variant>
      <vt:variant>
        <vt:i4>3407890</vt:i4>
      </vt:variant>
      <vt:variant>
        <vt:i4>861</vt:i4>
      </vt:variant>
      <vt:variant>
        <vt:i4>0</vt:i4>
      </vt:variant>
      <vt:variant>
        <vt:i4>5</vt:i4>
      </vt:variant>
      <vt:variant>
        <vt:lpwstr>http://www.austincc.edu/tutor/students/tutoring.php</vt:lpwstr>
      </vt:variant>
      <vt:variant>
        <vt:lpwstr/>
      </vt:variant>
      <vt:variant>
        <vt:i4>3407890</vt:i4>
      </vt:variant>
      <vt:variant>
        <vt:i4>858</vt:i4>
      </vt:variant>
      <vt:variant>
        <vt:i4>0</vt:i4>
      </vt:variant>
      <vt:variant>
        <vt:i4>5</vt:i4>
      </vt:variant>
      <vt:variant>
        <vt:lpwstr>http://www.austincc.edu/tutor/students/tutoring.php</vt:lpwstr>
      </vt:variant>
      <vt:variant>
        <vt:lpwstr/>
      </vt:variant>
      <vt:variant>
        <vt:i4>3407890</vt:i4>
      </vt:variant>
      <vt:variant>
        <vt:i4>855</vt:i4>
      </vt:variant>
      <vt:variant>
        <vt:i4>0</vt:i4>
      </vt:variant>
      <vt:variant>
        <vt:i4>5</vt:i4>
      </vt:variant>
      <vt:variant>
        <vt:lpwstr>http://www.austincc.edu/tutor/students/tutoring.php</vt:lpwstr>
      </vt:variant>
      <vt:variant>
        <vt:lpwstr/>
      </vt:variant>
      <vt:variant>
        <vt:i4>1048652</vt:i4>
      </vt:variant>
      <vt:variant>
        <vt:i4>852</vt:i4>
      </vt:variant>
      <vt:variant>
        <vt:i4>0</vt:i4>
      </vt:variant>
      <vt:variant>
        <vt:i4>5</vt:i4>
      </vt:variant>
      <vt:variant>
        <vt:lpwstr>http://www.austincc.edu/current/</vt:lpwstr>
      </vt:variant>
      <vt:variant>
        <vt:lpwstr/>
      </vt:variant>
      <vt:variant>
        <vt:i4>1048652</vt:i4>
      </vt:variant>
      <vt:variant>
        <vt:i4>849</vt:i4>
      </vt:variant>
      <vt:variant>
        <vt:i4>0</vt:i4>
      </vt:variant>
      <vt:variant>
        <vt:i4>5</vt:i4>
      </vt:variant>
      <vt:variant>
        <vt:lpwstr>http://www.austincc.edu/current/</vt:lpwstr>
      </vt:variant>
      <vt:variant>
        <vt:lpwstr/>
      </vt:variant>
      <vt:variant>
        <vt:i4>1048652</vt:i4>
      </vt:variant>
      <vt:variant>
        <vt:i4>846</vt:i4>
      </vt:variant>
      <vt:variant>
        <vt:i4>0</vt:i4>
      </vt:variant>
      <vt:variant>
        <vt:i4>5</vt:i4>
      </vt:variant>
      <vt:variant>
        <vt:lpwstr>http://www.austincc.edu/current/</vt:lpwstr>
      </vt:variant>
      <vt:variant>
        <vt:lpwstr/>
      </vt:variant>
      <vt:variant>
        <vt:i4>1048652</vt:i4>
      </vt:variant>
      <vt:variant>
        <vt:i4>843</vt:i4>
      </vt:variant>
      <vt:variant>
        <vt:i4>0</vt:i4>
      </vt:variant>
      <vt:variant>
        <vt:i4>5</vt:i4>
      </vt:variant>
      <vt:variant>
        <vt:lpwstr>http://www.austincc.edu/current/</vt:lpwstr>
      </vt:variant>
      <vt:variant>
        <vt:lpwstr/>
      </vt:variant>
      <vt:variant>
        <vt:i4>1048652</vt:i4>
      </vt:variant>
      <vt:variant>
        <vt:i4>840</vt:i4>
      </vt:variant>
      <vt:variant>
        <vt:i4>0</vt:i4>
      </vt:variant>
      <vt:variant>
        <vt:i4>5</vt:i4>
      </vt:variant>
      <vt:variant>
        <vt:lpwstr>http://www.austincc.edu/current/</vt:lpwstr>
      </vt:variant>
      <vt:variant>
        <vt:lpwstr/>
      </vt:variant>
      <vt:variant>
        <vt:i4>1048652</vt:i4>
      </vt:variant>
      <vt:variant>
        <vt:i4>837</vt:i4>
      </vt:variant>
      <vt:variant>
        <vt:i4>0</vt:i4>
      </vt:variant>
      <vt:variant>
        <vt:i4>5</vt:i4>
      </vt:variant>
      <vt:variant>
        <vt:lpwstr>http://www.austincc.edu/current/</vt:lpwstr>
      </vt:variant>
      <vt:variant>
        <vt:lpwstr/>
      </vt:variant>
      <vt:variant>
        <vt:i4>1048652</vt:i4>
      </vt:variant>
      <vt:variant>
        <vt:i4>834</vt:i4>
      </vt:variant>
      <vt:variant>
        <vt:i4>0</vt:i4>
      </vt:variant>
      <vt:variant>
        <vt:i4>5</vt:i4>
      </vt:variant>
      <vt:variant>
        <vt:lpwstr>http://www.austincc.edu/current/</vt:lpwstr>
      </vt:variant>
      <vt:variant>
        <vt:lpwstr/>
      </vt:variant>
      <vt:variant>
        <vt:i4>1048652</vt:i4>
      </vt:variant>
      <vt:variant>
        <vt:i4>831</vt:i4>
      </vt:variant>
      <vt:variant>
        <vt:i4>0</vt:i4>
      </vt:variant>
      <vt:variant>
        <vt:i4>5</vt:i4>
      </vt:variant>
      <vt:variant>
        <vt:lpwstr>http://www.austincc.edu/current/</vt:lpwstr>
      </vt:variant>
      <vt:variant>
        <vt:lpwstr/>
      </vt:variant>
      <vt:variant>
        <vt:i4>1048652</vt:i4>
      </vt:variant>
      <vt:variant>
        <vt:i4>828</vt:i4>
      </vt:variant>
      <vt:variant>
        <vt:i4>0</vt:i4>
      </vt:variant>
      <vt:variant>
        <vt:i4>5</vt:i4>
      </vt:variant>
      <vt:variant>
        <vt:lpwstr>http://www.austincc.edu/current/</vt:lpwstr>
      </vt:variant>
      <vt:variant>
        <vt:lpwstr/>
      </vt:variant>
      <vt:variant>
        <vt:i4>1048652</vt:i4>
      </vt:variant>
      <vt:variant>
        <vt:i4>825</vt:i4>
      </vt:variant>
      <vt:variant>
        <vt:i4>0</vt:i4>
      </vt:variant>
      <vt:variant>
        <vt:i4>5</vt:i4>
      </vt:variant>
      <vt:variant>
        <vt:lpwstr>http://www.austincc.edu/current/</vt:lpwstr>
      </vt:variant>
      <vt:variant>
        <vt:lpwstr/>
      </vt:variant>
      <vt:variant>
        <vt:i4>1048652</vt:i4>
      </vt:variant>
      <vt:variant>
        <vt:i4>822</vt:i4>
      </vt:variant>
      <vt:variant>
        <vt:i4>0</vt:i4>
      </vt:variant>
      <vt:variant>
        <vt:i4>5</vt:i4>
      </vt:variant>
      <vt:variant>
        <vt:lpwstr>http://www.austincc.edu/current/</vt:lpwstr>
      </vt:variant>
      <vt:variant>
        <vt:lpwstr/>
      </vt:variant>
      <vt:variant>
        <vt:i4>6422544</vt:i4>
      </vt:variant>
      <vt:variant>
        <vt:i4>819</vt:i4>
      </vt:variant>
      <vt:variant>
        <vt:i4>0</vt:i4>
      </vt:variant>
      <vt:variant>
        <vt:i4>5</vt:i4>
      </vt:variant>
      <vt:variant>
        <vt:lpwstr>http://www.austincc.edu/s4/</vt:lpwstr>
      </vt:variant>
      <vt:variant>
        <vt:lpwstr/>
      </vt:variant>
      <vt:variant>
        <vt:i4>6422544</vt:i4>
      </vt:variant>
      <vt:variant>
        <vt:i4>816</vt:i4>
      </vt:variant>
      <vt:variant>
        <vt:i4>0</vt:i4>
      </vt:variant>
      <vt:variant>
        <vt:i4>5</vt:i4>
      </vt:variant>
      <vt:variant>
        <vt:lpwstr>http://www.austincc.edu/s4/</vt:lpwstr>
      </vt:variant>
      <vt:variant>
        <vt:lpwstr/>
      </vt:variant>
      <vt:variant>
        <vt:i4>6422544</vt:i4>
      </vt:variant>
      <vt:variant>
        <vt:i4>813</vt:i4>
      </vt:variant>
      <vt:variant>
        <vt:i4>0</vt:i4>
      </vt:variant>
      <vt:variant>
        <vt:i4>5</vt:i4>
      </vt:variant>
      <vt:variant>
        <vt:lpwstr>http://www.austincc.edu/s4/</vt:lpwstr>
      </vt:variant>
      <vt:variant>
        <vt:lpwstr/>
      </vt:variant>
      <vt:variant>
        <vt:i4>6422544</vt:i4>
      </vt:variant>
      <vt:variant>
        <vt:i4>810</vt:i4>
      </vt:variant>
      <vt:variant>
        <vt:i4>0</vt:i4>
      </vt:variant>
      <vt:variant>
        <vt:i4>5</vt:i4>
      </vt:variant>
      <vt:variant>
        <vt:lpwstr>http://www.austincc.edu/s4/</vt:lpwstr>
      </vt:variant>
      <vt:variant>
        <vt:lpwstr/>
      </vt:variant>
      <vt:variant>
        <vt:i4>6422544</vt:i4>
      </vt:variant>
      <vt:variant>
        <vt:i4>807</vt:i4>
      </vt:variant>
      <vt:variant>
        <vt:i4>0</vt:i4>
      </vt:variant>
      <vt:variant>
        <vt:i4>5</vt:i4>
      </vt:variant>
      <vt:variant>
        <vt:lpwstr>http://www.austincc.edu/s4/</vt:lpwstr>
      </vt:variant>
      <vt:variant>
        <vt:lpwstr/>
      </vt:variant>
      <vt:variant>
        <vt:i4>6422544</vt:i4>
      </vt:variant>
      <vt:variant>
        <vt:i4>804</vt:i4>
      </vt:variant>
      <vt:variant>
        <vt:i4>0</vt:i4>
      </vt:variant>
      <vt:variant>
        <vt:i4>5</vt:i4>
      </vt:variant>
      <vt:variant>
        <vt:lpwstr>http://www.austincc.edu/s4/</vt:lpwstr>
      </vt:variant>
      <vt:variant>
        <vt:lpwstr/>
      </vt:variant>
      <vt:variant>
        <vt:i4>6422544</vt:i4>
      </vt:variant>
      <vt:variant>
        <vt:i4>801</vt:i4>
      </vt:variant>
      <vt:variant>
        <vt:i4>0</vt:i4>
      </vt:variant>
      <vt:variant>
        <vt:i4>5</vt:i4>
      </vt:variant>
      <vt:variant>
        <vt:lpwstr>http://www.austincc.edu/s4/</vt:lpwstr>
      </vt:variant>
      <vt:variant>
        <vt:lpwstr/>
      </vt:variant>
      <vt:variant>
        <vt:i4>6422544</vt:i4>
      </vt:variant>
      <vt:variant>
        <vt:i4>798</vt:i4>
      </vt:variant>
      <vt:variant>
        <vt:i4>0</vt:i4>
      </vt:variant>
      <vt:variant>
        <vt:i4>5</vt:i4>
      </vt:variant>
      <vt:variant>
        <vt:lpwstr>http://www.austincc.edu/s4/</vt:lpwstr>
      </vt:variant>
      <vt:variant>
        <vt:lpwstr/>
      </vt:variant>
      <vt:variant>
        <vt:i4>6422544</vt:i4>
      </vt:variant>
      <vt:variant>
        <vt:i4>795</vt:i4>
      </vt:variant>
      <vt:variant>
        <vt:i4>0</vt:i4>
      </vt:variant>
      <vt:variant>
        <vt:i4>5</vt:i4>
      </vt:variant>
      <vt:variant>
        <vt:lpwstr>http://www.austincc.edu/s4/</vt:lpwstr>
      </vt:variant>
      <vt:variant>
        <vt:lpwstr/>
      </vt:variant>
      <vt:variant>
        <vt:i4>6422544</vt:i4>
      </vt:variant>
      <vt:variant>
        <vt:i4>792</vt:i4>
      </vt:variant>
      <vt:variant>
        <vt:i4>0</vt:i4>
      </vt:variant>
      <vt:variant>
        <vt:i4>5</vt:i4>
      </vt:variant>
      <vt:variant>
        <vt:lpwstr>http://www.austincc.edu/s4/</vt:lpwstr>
      </vt:variant>
      <vt:variant>
        <vt:lpwstr/>
      </vt:variant>
      <vt:variant>
        <vt:i4>6422544</vt:i4>
      </vt:variant>
      <vt:variant>
        <vt:i4>789</vt:i4>
      </vt:variant>
      <vt:variant>
        <vt:i4>0</vt:i4>
      </vt:variant>
      <vt:variant>
        <vt:i4>5</vt:i4>
      </vt:variant>
      <vt:variant>
        <vt:lpwstr>http://www.austincc.edu/s4/</vt:lpwstr>
      </vt:variant>
      <vt:variant>
        <vt:lpwstr/>
      </vt:variant>
      <vt:variant>
        <vt:i4>5439542</vt:i4>
      </vt:variant>
      <vt:variant>
        <vt:i4>786</vt:i4>
      </vt:variant>
      <vt:variant>
        <vt:i4>0</vt:i4>
      </vt:variant>
      <vt:variant>
        <vt:i4>5</vt:i4>
      </vt:variant>
      <vt:variant>
        <vt:lpwstr>http://www.austincc.edu/accmail/index.php</vt:lpwstr>
      </vt:variant>
      <vt:variant>
        <vt:lpwstr/>
      </vt:variant>
      <vt:variant>
        <vt:i4>5439542</vt:i4>
      </vt:variant>
      <vt:variant>
        <vt:i4>783</vt:i4>
      </vt:variant>
      <vt:variant>
        <vt:i4>0</vt:i4>
      </vt:variant>
      <vt:variant>
        <vt:i4>5</vt:i4>
      </vt:variant>
      <vt:variant>
        <vt:lpwstr>http://www.austincc.edu/accmail/index.php</vt:lpwstr>
      </vt:variant>
      <vt:variant>
        <vt:lpwstr/>
      </vt:variant>
      <vt:variant>
        <vt:i4>5439542</vt:i4>
      </vt:variant>
      <vt:variant>
        <vt:i4>780</vt:i4>
      </vt:variant>
      <vt:variant>
        <vt:i4>0</vt:i4>
      </vt:variant>
      <vt:variant>
        <vt:i4>5</vt:i4>
      </vt:variant>
      <vt:variant>
        <vt:lpwstr>http://www.austincc.edu/accmail/index.php</vt:lpwstr>
      </vt:variant>
      <vt:variant>
        <vt:lpwstr/>
      </vt:variant>
      <vt:variant>
        <vt:i4>5439542</vt:i4>
      </vt:variant>
      <vt:variant>
        <vt:i4>777</vt:i4>
      </vt:variant>
      <vt:variant>
        <vt:i4>0</vt:i4>
      </vt:variant>
      <vt:variant>
        <vt:i4>5</vt:i4>
      </vt:variant>
      <vt:variant>
        <vt:lpwstr>http://www.austincc.edu/accmail/index.php</vt:lpwstr>
      </vt:variant>
      <vt:variant>
        <vt:lpwstr/>
      </vt:variant>
      <vt:variant>
        <vt:i4>5439542</vt:i4>
      </vt:variant>
      <vt:variant>
        <vt:i4>774</vt:i4>
      </vt:variant>
      <vt:variant>
        <vt:i4>0</vt:i4>
      </vt:variant>
      <vt:variant>
        <vt:i4>5</vt:i4>
      </vt:variant>
      <vt:variant>
        <vt:lpwstr>http://www.austincc.edu/accmail/index.php</vt:lpwstr>
      </vt:variant>
      <vt:variant>
        <vt:lpwstr/>
      </vt:variant>
      <vt:variant>
        <vt:i4>5439542</vt:i4>
      </vt:variant>
      <vt:variant>
        <vt:i4>771</vt:i4>
      </vt:variant>
      <vt:variant>
        <vt:i4>0</vt:i4>
      </vt:variant>
      <vt:variant>
        <vt:i4>5</vt:i4>
      </vt:variant>
      <vt:variant>
        <vt:lpwstr>http://www.austincc.edu/accmail/index.php</vt:lpwstr>
      </vt:variant>
      <vt:variant>
        <vt:lpwstr/>
      </vt:variant>
      <vt:variant>
        <vt:i4>5439542</vt:i4>
      </vt:variant>
      <vt:variant>
        <vt:i4>768</vt:i4>
      </vt:variant>
      <vt:variant>
        <vt:i4>0</vt:i4>
      </vt:variant>
      <vt:variant>
        <vt:i4>5</vt:i4>
      </vt:variant>
      <vt:variant>
        <vt:lpwstr>http://www.austincc.edu/accmail/index.php</vt:lpwstr>
      </vt:variant>
      <vt:variant>
        <vt:lpwstr/>
      </vt:variant>
      <vt:variant>
        <vt:i4>5439542</vt:i4>
      </vt:variant>
      <vt:variant>
        <vt:i4>765</vt:i4>
      </vt:variant>
      <vt:variant>
        <vt:i4>0</vt:i4>
      </vt:variant>
      <vt:variant>
        <vt:i4>5</vt:i4>
      </vt:variant>
      <vt:variant>
        <vt:lpwstr>http://www.austincc.edu/accmail/index.php</vt:lpwstr>
      </vt:variant>
      <vt:variant>
        <vt:lpwstr/>
      </vt:variant>
      <vt:variant>
        <vt:i4>5439542</vt:i4>
      </vt:variant>
      <vt:variant>
        <vt:i4>762</vt:i4>
      </vt:variant>
      <vt:variant>
        <vt:i4>0</vt:i4>
      </vt:variant>
      <vt:variant>
        <vt:i4>5</vt:i4>
      </vt:variant>
      <vt:variant>
        <vt:lpwstr>http://www.austincc.edu/accmail/index.php</vt:lpwstr>
      </vt:variant>
      <vt:variant>
        <vt:lpwstr/>
      </vt:variant>
      <vt:variant>
        <vt:i4>5439542</vt:i4>
      </vt:variant>
      <vt:variant>
        <vt:i4>759</vt:i4>
      </vt:variant>
      <vt:variant>
        <vt:i4>0</vt:i4>
      </vt:variant>
      <vt:variant>
        <vt:i4>5</vt:i4>
      </vt:variant>
      <vt:variant>
        <vt:lpwstr>http://www.austincc.edu/accmail/index.php</vt:lpwstr>
      </vt:variant>
      <vt:variant>
        <vt:lpwstr/>
      </vt:variant>
      <vt:variant>
        <vt:i4>5439542</vt:i4>
      </vt:variant>
      <vt:variant>
        <vt:i4>756</vt:i4>
      </vt:variant>
      <vt:variant>
        <vt:i4>0</vt:i4>
      </vt:variant>
      <vt:variant>
        <vt:i4>5</vt:i4>
      </vt:variant>
      <vt:variant>
        <vt:lpwstr>http://www.austincc.edu/accmail/index.php</vt:lpwstr>
      </vt:variant>
      <vt:variant>
        <vt:lpwstr/>
      </vt:variant>
      <vt:variant>
        <vt:i4>5439542</vt:i4>
      </vt:variant>
      <vt:variant>
        <vt:i4>753</vt:i4>
      </vt:variant>
      <vt:variant>
        <vt:i4>0</vt:i4>
      </vt:variant>
      <vt:variant>
        <vt:i4>5</vt:i4>
      </vt:variant>
      <vt:variant>
        <vt:lpwstr>http://www.austincc.edu/accmail/index.php</vt:lpwstr>
      </vt:variant>
      <vt:variant>
        <vt:lpwstr/>
      </vt:variant>
      <vt:variant>
        <vt:i4>5439542</vt:i4>
      </vt:variant>
      <vt:variant>
        <vt:i4>750</vt:i4>
      </vt:variant>
      <vt:variant>
        <vt:i4>0</vt:i4>
      </vt:variant>
      <vt:variant>
        <vt:i4>5</vt:i4>
      </vt:variant>
      <vt:variant>
        <vt:lpwstr>http://www.austincc.edu/accmail/index.php</vt:lpwstr>
      </vt:variant>
      <vt:variant>
        <vt:lpwstr/>
      </vt:variant>
      <vt:variant>
        <vt:i4>5439542</vt:i4>
      </vt:variant>
      <vt:variant>
        <vt:i4>747</vt:i4>
      </vt:variant>
      <vt:variant>
        <vt:i4>0</vt:i4>
      </vt:variant>
      <vt:variant>
        <vt:i4>5</vt:i4>
      </vt:variant>
      <vt:variant>
        <vt:lpwstr>http://www.austincc.edu/accmail/index.php</vt:lpwstr>
      </vt:variant>
      <vt:variant>
        <vt:lpwstr/>
      </vt:variant>
      <vt:variant>
        <vt:i4>5374047</vt:i4>
      </vt:variant>
      <vt:variant>
        <vt:i4>744</vt:i4>
      </vt:variant>
      <vt:variant>
        <vt:i4>0</vt:i4>
      </vt:variant>
      <vt:variant>
        <vt:i4>5</vt:i4>
      </vt:variant>
      <vt:variant>
        <vt:lpwstr>http://www.austincc.edu/support/osd/</vt:lpwstr>
      </vt:variant>
      <vt:variant>
        <vt:lpwstr/>
      </vt:variant>
      <vt:variant>
        <vt:i4>5374047</vt:i4>
      </vt:variant>
      <vt:variant>
        <vt:i4>741</vt:i4>
      </vt:variant>
      <vt:variant>
        <vt:i4>0</vt:i4>
      </vt:variant>
      <vt:variant>
        <vt:i4>5</vt:i4>
      </vt:variant>
      <vt:variant>
        <vt:lpwstr>http://www.austincc.edu/support/osd/</vt:lpwstr>
      </vt:variant>
      <vt:variant>
        <vt:lpwstr/>
      </vt:variant>
      <vt:variant>
        <vt:i4>5374047</vt:i4>
      </vt:variant>
      <vt:variant>
        <vt:i4>738</vt:i4>
      </vt:variant>
      <vt:variant>
        <vt:i4>0</vt:i4>
      </vt:variant>
      <vt:variant>
        <vt:i4>5</vt:i4>
      </vt:variant>
      <vt:variant>
        <vt:lpwstr>http://www.austincc.edu/support/osd/</vt:lpwstr>
      </vt:variant>
      <vt:variant>
        <vt:lpwstr/>
      </vt:variant>
      <vt:variant>
        <vt:i4>5374047</vt:i4>
      </vt:variant>
      <vt:variant>
        <vt:i4>735</vt:i4>
      </vt:variant>
      <vt:variant>
        <vt:i4>0</vt:i4>
      </vt:variant>
      <vt:variant>
        <vt:i4>5</vt:i4>
      </vt:variant>
      <vt:variant>
        <vt:lpwstr>http://www.austincc.edu/support/osd/</vt:lpwstr>
      </vt:variant>
      <vt:variant>
        <vt:lpwstr/>
      </vt:variant>
      <vt:variant>
        <vt:i4>5374047</vt:i4>
      </vt:variant>
      <vt:variant>
        <vt:i4>732</vt:i4>
      </vt:variant>
      <vt:variant>
        <vt:i4>0</vt:i4>
      </vt:variant>
      <vt:variant>
        <vt:i4>5</vt:i4>
      </vt:variant>
      <vt:variant>
        <vt:lpwstr>http://www.austincc.edu/support/osd/</vt:lpwstr>
      </vt:variant>
      <vt:variant>
        <vt:lpwstr/>
      </vt:variant>
      <vt:variant>
        <vt:i4>5374047</vt:i4>
      </vt:variant>
      <vt:variant>
        <vt:i4>729</vt:i4>
      </vt:variant>
      <vt:variant>
        <vt:i4>0</vt:i4>
      </vt:variant>
      <vt:variant>
        <vt:i4>5</vt:i4>
      </vt:variant>
      <vt:variant>
        <vt:lpwstr>http://www.austincc.edu/support/osd/</vt:lpwstr>
      </vt:variant>
      <vt:variant>
        <vt:lpwstr/>
      </vt:variant>
      <vt:variant>
        <vt:i4>5374047</vt:i4>
      </vt:variant>
      <vt:variant>
        <vt:i4>726</vt:i4>
      </vt:variant>
      <vt:variant>
        <vt:i4>0</vt:i4>
      </vt:variant>
      <vt:variant>
        <vt:i4>5</vt:i4>
      </vt:variant>
      <vt:variant>
        <vt:lpwstr>http://www.austincc.edu/support/osd/</vt:lpwstr>
      </vt:variant>
      <vt:variant>
        <vt:lpwstr/>
      </vt:variant>
      <vt:variant>
        <vt:i4>5374047</vt:i4>
      </vt:variant>
      <vt:variant>
        <vt:i4>723</vt:i4>
      </vt:variant>
      <vt:variant>
        <vt:i4>0</vt:i4>
      </vt:variant>
      <vt:variant>
        <vt:i4>5</vt:i4>
      </vt:variant>
      <vt:variant>
        <vt:lpwstr>http://www.austincc.edu/support/osd/</vt:lpwstr>
      </vt:variant>
      <vt:variant>
        <vt:lpwstr/>
      </vt:variant>
      <vt:variant>
        <vt:i4>5374047</vt:i4>
      </vt:variant>
      <vt:variant>
        <vt:i4>720</vt:i4>
      </vt:variant>
      <vt:variant>
        <vt:i4>0</vt:i4>
      </vt:variant>
      <vt:variant>
        <vt:i4>5</vt:i4>
      </vt:variant>
      <vt:variant>
        <vt:lpwstr>http://www.austincc.edu/support/osd/</vt:lpwstr>
      </vt:variant>
      <vt:variant>
        <vt:lpwstr/>
      </vt:variant>
      <vt:variant>
        <vt:i4>5374047</vt:i4>
      </vt:variant>
      <vt:variant>
        <vt:i4>717</vt:i4>
      </vt:variant>
      <vt:variant>
        <vt:i4>0</vt:i4>
      </vt:variant>
      <vt:variant>
        <vt:i4>5</vt:i4>
      </vt:variant>
      <vt:variant>
        <vt:lpwstr>http://www.austincc.edu/support/osd/</vt:lpwstr>
      </vt:variant>
      <vt:variant>
        <vt:lpwstr/>
      </vt:variant>
      <vt:variant>
        <vt:i4>5374047</vt:i4>
      </vt:variant>
      <vt:variant>
        <vt:i4>714</vt:i4>
      </vt:variant>
      <vt:variant>
        <vt:i4>0</vt:i4>
      </vt:variant>
      <vt:variant>
        <vt:i4>5</vt:i4>
      </vt:variant>
      <vt:variant>
        <vt:lpwstr>http://www.austincc.edu/support/osd/</vt:lpwstr>
      </vt:variant>
      <vt:variant>
        <vt:lpwstr/>
      </vt:variant>
      <vt:variant>
        <vt:i4>5374047</vt:i4>
      </vt:variant>
      <vt:variant>
        <vt:i4>711</vt:i4>
      </vt:variant>
      <vt:variant>
        <vt:i4>0</vt:i4>
      </vt:variant>
      <vt:variant>
        <vt:i4>5</vt:i4>
      </vt:variant>
      <vt:variant>
        <vt:lpwstr>http://www.austincc.edu/support/osd/</vt:lpwstr>
      </vt:variant>
      <vt:variant>
        <vt:lpwstr/>
      </vt:variant>
      <vt:variant>
        <vt:i4>5374047</vt:i4>
      </vt:variant>
      <vt:variant>
        <vt:i4>708</vt:i4>
      </vt:variant>
      <vt:variant>
        <vt:i4>0</vt:i4>
      </vt:variant>
      <vt:variant>
        <vt:i4>5</vt:i4>
      </vt:variant>
      <vt:variant>
        <vt:lpwstr>http://www.austincc.edu/support/osd/</vt:lpwstr>
      </vt:variant>
      <vt:variant>
        <vt:lpwstr/>
      </vt:variant>
      <vt:variant>
        <vt:i4>6750263</vt:i4>
      </vt:variant>
      <vt:variant>
        <vt:i4>705</vt:i4>
      </vt:variant>
      <vt:variant>
        <vt:i4>0</vt:i4>
      </vt:variant>
      <vt:variant>
        <vt:i4>5</vt:i4>
      </vt:variant>
      <vt:variant>
        <vt:lpwstr>http://www.austincc.edu/current/needtoknow</vt:lpwstr>
      </vt:variant>
      <vt:variant>
        <vt:lpwstr/>
      </vt:variant>
      <vt:variant>
        <vt:i4>6750263</vt:i4>
      </vt:variant>
      <vt:variant>
        <vt:i4>702</vt:i4>
      </vt:variant>
      <vt:variant>
        <vt:i4>0</vt:i4>
      </vt:variant>
      <vt:variant>
        <vt:i4>5</vt:i4>
      </vt:variant>
      <vt:variant>
        <vt:lpwstr>http://www.austincc.edu/current/needtoknow</vt:lpwstr>
      </vt:variant>
      <vt:variant>
        <vt:lpwstr/>
      </vt:variant>
      <vt:variant>
        <vt:i4>6750263</vt:i4>
      </vt:variant>
      <vt:variant>
        <vt:i4>699</vt:i4>
      </vt:variant>
      <vt:variant>
        <vt:i4>0</vt:i4>
      </vt:variant>
      <vt:variant>
        <vt:i4>5</vt:i4>
      </vt:variant>
      <vt:variant>
        <vt:lpwstr>http://www.austincc.edu/current/needtoknow</vt:lpwstr>
      </vt:variant>
      <vt:variant>
        <vt:lpwstr/>
      </vt:variant>
      <vt:variant>
        <vt:i4>6750263</vt:i4>
      </vt:variant>
      <vt:variant>
        <vt:i4>696</vt:i4>
      </vt:variant>
      <vt:variant>
        <vt:i4>0</vt:i4>
      </vt:variant>
      <vt:variant>
        <vt:i4>5</vt:i4>
      </vt:variant>
      <vt:variant>
        <vt:lpwstr>http://www.austincc.edu/current/needtoknow</vt:lpwstr>
      </vt:variant>
      <vt:variant>
        <vt:lpwstr/>
      </vt:variant>
      <vt:variant>
        <vt:i4>6750263</vt:i4>
      </vt:variant>
      <vt:variant>
        <vt:i4>693</vt:i4>
      </vt:variant>
      <vt:variant>
        <vt:i4>0</vt:i4>
      </vt:variant>
      <vt:variant>
        <vt:i4>5</vt:i4>
      </vt:variant>
      <vt:variant>
        <vt:lpwstr>http://www.austincc.edu/current/needtoknow</vt:lpwstr>
      </vt:variant>
      <vt:variant>
        <vt:lpwstr/>
      </vt:variant>
      <vt:variant>
        <vt:i4>6750263</vt:i4>
      </vt:variant>
      <vt:variant>
        <vt:i4>690</vt:i4>
      </vt:variant>
      <vt:variant>
        <vt:i4>0</vt:i4>
      </vt:variant>
      <vt:variant>
        <vt:i4>5</vt:i4>
      </vt:variant>
      <vt:variant>
        <vt:lpwstr>http://www.austincc.edu/current/needtoknow</vt:lpwstr>
      </vt:variant>
      <vt:variant>
        <vt:lpwstr/>
      </vt:variant>
      <vt:variant>
        <vt:i4>6750263</vt:i4>
      </vt:variant>
      <vt:variant>
        <vt:i4>687</vt:i4>
      </vt:variant>
      <vt:variant>
        <vt:i4>0</vt:i4>
      </vt:variant>
      <vt:variant>
        <vt:i4>5</vt:i4>
      </vt:variant>
      <vt:variant>
        <vt:lpwstr>http://www.austincc.edu/current/needtoknow</vt:lpwstr>
      </vt:variant>
      <vt:variant>
        <vt:lpwstr/>
      </vt:variant>
      <vt:variant>
        <vt:i4>6750263</vt:i4>
      </vt:variant>
      <vt:variant>
        <vt:i4>684</vt:i4>
      </vt:variant>
      <vt:variant>
        <vt:i4>0</vt:i4>
      </vt:variant>
      <vt:variant>
        <vt:i4>5</vt:i4>
      </vt:variant>
      <vt:variant>
        <vt:lpwstr>http://www.austincc.edu/current/needtoknow</vt:lpwstr>
      </vt:variant>
      <vt:variant>
        <vt:lpwstr/>
      </vt:variant>
      <vt:variant>
        <vt:i4>6750263</vt:i4>
      </vt:variant>
      <vt:variant>
        <vt:i4>681</vt:i4>
      </vt:variant>
      <vt:variant>
        <vt:i4>0</vt:i4>
      </vt:variant>
      <vt:variant>
        <vt:i4>5</vt:i4>
      </vt:variant>
      <vt:variant>
        <vt:lpwstr>http://www.austincc.edu/current/needtoknow</vt:lpwstr>
      </vt:variant>
      <vt:variant>
        <vt:lpwstr/>
      </vt:variant>
      <vt:variant>
        <vt:i4>6750263</vt:i4>
      </vt:variant>
      <vt:variant>
        <vt:i4>678</vt:i4>
      </vt:variant>
      <vt:variant>
        <vt:i4>0</vt:i4>
      </vt:variant>
      <vt:variant>
        <vt:i4>5</vt:i4>
      </vt:variant>
      <vt:variant>
        <vt:lpwstr>http://www.austincc.edu/current/needtoknow</vt:lpwstr>
      </vt:variant>
      <vt:variant>
        <vt:lpwstr/>
      </vt:variant>
      <vt:variant>
        <vt:i4>6750263</vt:i4>
      </vt:variant>
      <vt:variant>
        <vt:i4>675</vt:i4>
      </vt:variant>
      <vt:variant>
        <vt:i4>0</vt:i4>
      </vt:variant>
      <vt:variant>
        <vt:i4>5</vt:i4>
      </vt:variant>
      <vt:variant>
        <vt:lpwstr>http://www.austincc.edu/current/needtoknow</vt:lpwstr>
      </vt:variant>
      <vt:variant>
        <vt:lpwstr/>
      </vt:variant>
      <vt:variant>
        <vt:i4>3407890</vt:i4>
      </vt:variant>
      <vt:variant>
        <vt:i4>672</vt:i4>
      </vt:variant>
      <vt:variant>
        <vt:i4>0</vt:i4>
      </vt:variant>
      <vt:variant>
        <vt:i4>5</vt:i4>
      </vt:variant>
      <vt:variant>
        <vt:lpwstr>http://www.austincc.edu/tutor/students/tutoring.php</vt:lpwstr>
      </vt:variant>
      <vt:variant>
        <vt:lpwstr/>
      </vt:variant>
      <vt:variant>
        <vt:i4>3407890</vt:i4>
      </vt:variant>
      <vt:variant>
        <vt:i4>669</vt:i4>
      </vt:variant>
      <vt:variant>
        <vt:i4>0</vt:i4>
      </vt:variant>
      <vt:variant>
        <vt:i4>5</vt:i4>
      </vt:variant>
      <vt:variant>
        <vt:lpwstr>http://www.austincc.edu/tutor/students/tutoring.php</vt:lpwstr>
      </vt:variant>
      <vt:variant>
        <vt:lpwstr/>
      </vt:variant>
      <vt:variant>
        <vt:i4>3407890</vt:i4>
      </vt:variant>
      <vt:variant>
        <vt:i4>666</vt:i4>
      </vt:variant>
      <vt:variant>
        <vt:i4>0</vt:i4>
      </vt:variant>
      <vt:variant>
        <vt:i4>5</vt:i4>
      </vt:variant>
      <vt:variant>
        <vt:lpwstr>http://www.austincc.edu/tutor/students/tutoring.php</vt:lpwstr>
      </vt:variant>
      <vt:variant>
        <vt:lpwstr/>
      </vt:variant>
      <vt:variant>
        <vt:i4>3407890</vt:i4>
      </vt:variant>
      <vt:variant>
        <vt:i4>663</vt:i4>
      </vt:variant>
      <vt:variant>
        <vt:i4>0</vt:i4>
      </vt:variant>
      <vt:variant>
        <vt:i4>5</vt:i4>
      </vt:variant>
      <vt:variant>
        <vt:lpwstr>http://www.austincc.edu/tutor/students/tutoring.php</vt:lpwstr>
      </vt:variant>
      <vt:variant>
        <vt:lpwstr/>
      </vt:variant>
      <vt:variant>
        <vt:i4>3407890</vt:i4>
      </vt:variant>
      <vt:variant>
        <vt:i4>660</vt:i4>
      </vt:variant>
      <vt:variant>
        <vt:i4>0</vt:i4>
      </vt:variant>
      <vt:variant>
        <vt:i4>5</vt:i4>
      </vt:variant>
      <vt:variant>
        <vt:lpwstr>http://www.austincc.edu/tutor/students/tutoring.php</vt:lpwstr>
      </vt:variant>
      <vt:variant>
        <vt:lpwstr/>
      </vt:variant>
      <vt:variant>
        <vt:i4>3407890</vt:i4>
      </vt:variant>
      <vt:variant>
        <vt:i4>657</vt:i4>
      </vt:variant>
      <vt:variant>
        <vt:i4>0</vt:i4>
      </vt:variant>
      <vt:variant>
        <vt:i4>5</vt:i4>
      </vt:variant>
      <vt:variant>
        <vt:lpwstr>http://www.austincc.edu/tutor/students/tutoring.php</vt:lpwstr>
      </vt:variant>
      <vt:variant>
        <vt:lpwstr/>
      </vt:variant>
      <vt:variant>
        <vt:i4>3407890</vt:i4>
      </vt:variant>
      <vt:variant>
        <vt:i4>654</vt:i4>
      </vt:variant>
      <vt:variant>
        <vt:i4>0</vt:i4>
      </vt:variant>
      <vt:variant>
        <vt:i4>5</vt:i4>
      </vt:variant>
      <vt:variant>
        <vt:lpwstr>http://www.austincc.edu/tutor/students/tutoring.php</vt:lpwstr>
      </vt:variant>
      <vt:variant>
        <vt:lpwstr/>
      </vt:variant>
      <vt:variant>
        <vt:i4>3407890</vt:i4>
      </vt:variant>
      <vt:variant>
        <vt:i4>651</vt:i4>
      </vt:variant>
      <vt:variant>
        <vt:i4>0</vt:i4>
      </vt:variant>
      <vt:variant>
        <vt:i4>5</vt:i4>
      </vt:variant>
      <vt:variant>
        <vt:lpwstr>http://www.austincc.edu/tutor/students/tutoring.php</vt:lpwstr>
      </vt:variant>
      <vt:variant>
        <vt:lpwstr/>
      </vt:variant>
      <vt:variant>
        <vt:i4>3407890</vt:i4>
      </vt:variant>
      <vt:variant>
        <vt:i4>648</vt:i4>
      </vt:variant>
      <vt:variant>
        <vt:i4>0</vt:i4>
      </vt:variant>
      <vt:variant>
        <vt:i4>5</vt:i4>
      </vt:variant>
      <vt:variant>
        <vt:lpwstr>http://www.austincc.edu/tutor/students/tutoring.php</vt:lpwstr>
      </vt:variant>
      <vt:variant>
        <vt:lpwstr/>
      </vt:variant>
      <vt:variant>
        <vt:i4>3407890</vt:i4>
      </vt:variant>
      <vt:variant>
        <vt:i4>645</vt:i4>
      </vt:variant>
      <vt:variant>
        <vt:i4>0</vt:i4>
      </vt:variant>
      <vt:variant>
        <vt:i4>5</vt:i4>
      </vt:variant>
      <vt:variant>
        <vt:lpwstr>http://www.austincc.edu/tutor/students/tutoring.php</vt:lpwstr>
      </vt:variant>
      <vt:variant>
        <vt:lpwstr/>
      </vt:variant>
      <vt:variant>
        <vt:i4>3407890</vt:i4>
      </vt:variant>
      <vt:variant>
        <vt:i4>642</vt:i4>
      </vt:variant>
      <vt:variant>
        <vt:i4>0</vt:i4>
      </vt:variant>
      <vt:variant>
        <vt:i4>5</vt:i4>
      </vt:variant>
      <vt:variant>
        <vt:lpwstr>http://www.austincc.edu/tutor/students/tutoring.php</vt:lpwstr>
      </vt:variant>
      <vt:variant>
        <vt:lpwstr/>
      </vt:variant>
      <vt:variant>
        <vt:i4>3407890</vt:i4>
      </vt:variant>
      <vt:variant>
        <vt:i4>639</vt:i4>
      </vt:variant>
      <vt:variant>
        <vt:i4>0</vt:i4>
      </vt:variant>
      <vt:variant>
        <vt:i4>5</vt:i4>
      </vt:variant>
      <vt:variant>
        <vt:lpwstr>http://www.austincc.edu/tutor/students/tutoring.php</vt:lpwstr>
      </vt:variant>
      <vt:variant>
        <vt:lpwstr/>
      </vt:variant>
      <vt:variant>
        <vt:i4>3407890</vt:i4>
      </vt:variant>
      <vt:variant>
        <vt:i4>636</vt:i4>
      </vt:variant>
      <vt:variant>
        <vt:i4>0</vt:i4>
      </vt:variant>
      <vt:variant>
        <vt:i4>5</vt:i4>
      </vt:variant>
      <vt:variant>
        <vt:lpwstr>http://www.austincc.edu/tutor/students/tutoring.php</vt:lpwstr>
      </vt:variant>
      <vt:variant>
        <vt:lpwstr/>
      </vt:variant>
      <vt:variant>
        <vt:i4>3407890</vt:i4>
      </vt:variant>
      <vt:variant>
        <vt:i4>633</vt:i4>
      </vt:variant>
      <vt:variant>
        <vt:i4>0</vt:i4>
      </vt:variant>
      <vt:variant>
        <vt:i4>5</vt:i4>
      </vt:variant>
      <vt:variant>
        <vt:lpwstr>http://www.austincc.edu/tutor/students/tutoring.php</vt:lpwstr>
      </vt:variant>
      <vt:variant>
        <vt:lpwstr/>
      </vt:variant>
      <vt:variant>
        <vt:i4>3407890</vt:i4>
      </vt:variant>
      <vt:variant>
        <vt:i4>630</vt:i4>
      </vt:variant>
      <vt:variant>
        <vt:i4>0</vt:i4>
      </vt:variant>
      <vt:variant>
        <vt:i4>5</vt:i4>
      </vt:variant>
      <vt:variant>
        <vt:lpwstr>http://www.austincc.edu/tutor/students/tutoring.php</vt:lpwstr>
      </vt:variant>
      <vt:variant>
        <vt:lpwstr/>
      </vt:variant>
      <vt:variant>
        <vt:i4>1048652</vt:i4>
      </vt:variant>
      <vt:variant>
        <vt:i4>627</vt:i4>
      </vt:variant>
      <vt:variant>
        <vt:i4>0</vt:i4>
      </vt:variant>
      <vt:variant>
        <vt:i4>5</vt:i4>
      </vt:variant>
      <vt:variant>
        <vt:lpwstr>http://www.austincc.edu/current/</vt:lpwstr>
      </vt:variant>
      <vt:variant>
        <vt:lpwstr/>
      </vt:variant>
      <vt:variant>
        <vt:i4>1048652</vt:i4>
      </vt:variant>
      <vt:variant>
        <vt:i4>624</vt:i4>
      </vt:variant>
      <vt:variant>
        <vt:i4>0</vt:i4>
      </vt:variant>
      <vt:variant>
        <vt:i4>5</vt:i4>
      </vt:variant>
      <vt:variant>
        <vt:lpwstr>http://www.austincc.edu/current/</vt:lpwstr>
      </vt:variant>
      <vt:variant>
        <vt:lpwstr/>
      </vt:variant>
      <vt:variant>
        <vt:i4>1048652</vt:i4>
      </vt:variant>
      <vt:variant>
        <vt:i4>621</vt:i4>
      </vt:variant>
      <vt:variant>
        <vt:i4>0</vt:i4>
      </vt:variant>
      <vt:variant>
        <vt:i4>5</vt:i4>
      </vt:variant>
      <vt:variant>
        <vt:lpwstr>http://www.austincc.edu/current/</vt:lpwstr>
      </vt:variant>
      <vt:variant>
        <vt:lpwstr/>
      </vt:variant>
      <vt:variant>
        <vt:i4>1048652</vt:i4>
      </vt:variant>
      <vt:variant>
        <vt:i4>618</vt:i4>
      </vt:variant>
      <vt:variant>
        <vt:i4>0</vt:i4>
      </vt:variant>
      <vt:variant>
        <vt:i4>5</vt:i4>
      </vt:variant>
      <vt:variant>
        <vt:lpwstr>http://www.austincc.edu/current/</vt:lpwstr>
      </vt:variant>
      <vt:variant>
        <vt:lpwstr/>
      </vt:variant>
      <vt:variant>
        <vt:i4>1048652</vt:i4>
      </vt:variant>
      <vt:variant>
        <vt:i4>615</vt:i4>
      </vt:variant>
      <vt:variant>
        <vt:i4>0</vt:i4>
      </vt:variant>
      <vt:variant>
        <vt:i4>5</vt:i4>
      </vt:variant>
      <vt:variant>
        <vt:lpwstr>http://www.austincc.edu/current/</vt:lpwstr>
      </vt:variant>
      <vt:variant>
        <vt:lpwstr/>
      </vt:variant>
      <vt:variant>
        <vt:i4>1048652</vt:i4>
      </vt:variant>
      <vt:variant>
        <vt:i4>612</vt:i4>
      </vt:variant>
      <vt:variant>
        <vt:i4>0</vt:i4>
      </vt:variant>
      <vt:variant>
        <vt:i4>5</vt:i4>
      </vt:variant>
      <vt:variant>
        <vt:lpwstr>http://www.austincc.edu/current/</vt:lpwstr>
      </vt:variant>
      <vt:variant>
        <vt:lpwstr/>
      </vt:variant>
      <vt:variant>
        <vt:i4>1048652</vt:i4>
      </vt:variant>
      <vt:variant>
        <vt:i4>609</vt:i4>
      </vt:variant>
      <vt:variant>
        <vt:i4>0</vt:i4>
      </vt:variant>
      <vt:variant>
        <vt:i4>5</vt:i4>
      </vt:variant>
      <vt:variant>
        <vt:lpwstr>http://www.austincc.edu/current/</vt:lpwstr>
      </vt:variant>
      <vt:variant>
        <vt:lpwstr/>
      </vt:variant>
      <vt:variant>
        <vt:i4>1048652</vt:i4>
      </vt:variant>
      <vt:variant>
        <vt:i4>606</vt:i4>
      </vt:variant>
      <vt:variant>
        <vt:i4>0</vt:i4>
      </vt:variant>
      <vt:variant>
        <vt:i4>5</vt:i4>
      </vt:variant>
      <vt:variant>
        <vt:lpwstr>http://www.austincc.edu/current/</vt:lpwstr>
      </vt:variant>
      <vt:variant>
        <vt:lpwstr/>
      </vt:variant>
      <vt:variant>
        <vt:i4>1048652</vt:i4>
      </vt:variant>
      <vt:variant>
        <vt:i4>603</vt:i4>
      </vt:variant>
      <vt:variant>
        <vt:i4>0</vt:i4>
      </vt:variant>
      <vt:variant>
        <vt:i4>5</vt:i4>
      </vt:variant>
      <vt:variant>
        <vt:lpwstr>http://www.austincc.edu/current/</vt:lpwstr>
      </vt:variant>
      <vt:variant>
        <vt:lpwstr/>
      </vt:variant>
      <vt:variant>
        <vt:i4>1048652</vt:i4>
      </vt:variant>
      <vt:variant>
        <vt:i4>600</vt:i4>
      </vt:variant>
      <vt:variant>
        <vt:i4>0</vt:i4>
      </vt:variant>
      <vt:variant>
        <vt:i4>5</vt:i4>
      </vt:variant>
      <vt:variant>
        <vt:lpwstr>http://www.austincc.edu/current/</vt:lpwstr>
      </vt:variant>
      <vt:variant>
        <vt:lpwstr/>
      </vt:variant>
      <vt:variant>
        <vt:i4>1048652</vt:i4>
      </vt:variant>
      <vt:variant>
        <vt:i4>597</vt:i4>
      </vt:variant>
      <vt:variant>
        <vt:i4>0</vt:i4>
      </vt:variant>
      <vt:variant>
        <vt:i4>5</vt:i4>
      </vt:variant>
      <vt:variant>
        <vt:lpwstr>http://www.austincc.edu/current/</vt:lpwstr>
      </vt:variant>
      <vt:variant>
        <vt:lpwstr/>
      </vt:variant>
      <vt:variant>
        <vt:i4>6422544</vt:i4>
      </vt:variant>
      <vt:variant>
        <vt:i4>594</vt:i4>
      </vt:variant>
      <vt:variant>
        <vt:i4>0</vt:i4>
      </vt:variant>
      <vt:variant>
        <vt:i4>5</vt:i4>
      </vt:variant>
      <vt:variant>
        <vt:lpwstr>http://www.austincc.edu/s4/</vt:lpwstr>
      </vt:variant>
      <vt:variant>
        <vt:lpwstr/>
      </vt:variant>
      <vt:variant>
        <vt:i4>6422544</vt:i4>
      </vt:variant>
      <vt:variant>
        <vt:i4>591</vt:i4>
      </vt:variant>
      <vt:variant>
        <vt:i4>0</vt:i4>
      </vt:variant>
      <vt:variant>
        <vt:i4>5</vt:i4>
      </vt:variant>
      <vt:variant>
        <vt:lpwstr>http://www.austincc.edu/s4/</vt:lpwstr>
      </vt:variant>
      <vt:variant>
        <vt:lpwstr/>
      </vt:variant>
      <vt:variant>
        <vt:i4>6422544</vt:i4>
      </vt:variant>
      <vt:variant>
        <vt:i4>588</vt:i4>
      </vt:variant>
      <vt:variant>
        <vt:i4>0</vt:i4>
      </vt:variant>
      <vt:variant>
        <vt:i4>5</vt:i4>
      </vt:variant>
      <vt:variant>
        <vt:lpwstr>http://www.austincc.edu/s4/</vt:lpwstr>
      </vt:variant>
      <vt:variant>
        <vt:lpwstr/>
      </vt:variant>
      <vt:variant>
        <vt:i4>6422544</vt:i4>
      </vt:variant>
      <vt:variant>
        <vt:i4>585</vt:i4>
      </vt:variant>
      <vt:variant>
        <vt:i4>0</vt:i4>
      </vt:variant>
      <vt:variant>
        <vt:i4>5</vt:i4>
      </vt:variant>
      <vt:variant>
        <vt:lpwstr>http://www.austincc.edu/s4/</vt:lpwstr>
      </vt:variant>
      <vt:variant>
        <vt:lpwstr/>
      </vt:variant>
      <vt:variant>
        <vt:i4>6422544</vt:i4>
      </vt:variant>
      <vt:variant>
        <vt:i4>582</vt:i4>
      </vt:variant>
      <vt:variant>
        <vt:i4>0</vt:i4>
      </vt:variant>
      <vt:variant>
        <vt:i4>5</vt:i4>
      </vt:variant>
      <vt:variant>
        <vt:lpwstr>http://www.austincc.edu/s4/</vt:lpwstr>
      </vt:variant>
      <vt:variant>
        <vt:lpwstr/>
      </vt:variant>
      <vt:variant>
        <vt:i4>6422544</vt:i4>
      </vt:variant>
      <vt:variant>
        <vt:i4>579</vt:i4>
      </vt:variant>
      <vt:variant>
        <vt:i4>0</vt:i4>
      </vt:variant>
      <vt:variant>
        <vt:i4>5</vt:i4>
      </vt:variant>
      <vt:variant>
        <vt:lpwstr>http://www.austincc.edu/s4/</vt:lpwstr>
      </vt:variant>
      <vt:variant>
        <vt:lpwstr/>
      </vt:variant>
      <vt:variant>
        <vt:i4>6422544</vt:i4>
      </vt:variant>
      <vt:variant>
        <vt:i4>576</vt:i4>
      </vt:variant>
      <vt:variant>
        <vt:i4>0</vt:i4>
      </vt:variant>
      <vt:variant>
        <vt:i4>5</vt:i4>
      </vt:variant>
      <vt:variant>
        <vt:lpwstr>http://www.austincc.edu/s4/</vt:lpwstr>
      </vt:variant>
      <vt:variant>
        <vt:lpwstr/>
      </vt:variant>
      <vt:variant>
        <vt:i4>6422544</vt:i4>
      </vt:variant>
      <vt:variant>
        <vt:i4>573</vt:i4>
      </vt:variant>
      <vt:variant>
        <vt:i4>0</vt:i4>
      </vt:variant>
      <vt:variant>
        <vt:i4>5</vt:i4>
      </vt:variant>
      <vt:variant>
        <vt:lpwstr>http://www.austincc.edu/s4/</vt:lpwstr>
      </vt:variant>
      <vt:variant>
        <vt:lpwstr/>
      </vt:variant>
      <vt:variant>
        <vt:i4>6422544</vt:i4>
      </vt:variant>
      <vt:variant>
        <vt:i4>570</vt:i4>
      </vt:variant>
      <vt:variant>
        <vt:i4>0</vt:i4>
      </vt:variant>
      <vt:variant>
        <vt:i4>5</vt:i4>
      </vt:variant>
      <vt:variant>
        <vt:lpwstr>http://www.austincc.edu/s4/</vt:lpwstr>
      </vt:variant>
      <vt:variant>
        <vt:lpwstr/>
      </vt:variant>
      <vt:variant>
        <vt:i4>6422544</vt:i4>
      </vt:variant>
      <vt:variant>
        <vt:i4>567</vt:i4>
      </vt:variant>
      <vt:variant>
        <vt:i4>0</vt:i4>
      </vt:variant>
      <vt:variant>
        <vt:i4>5</vt:i4>
      </vt:variant>
      <vt:variant>
        <vt:lpwstr>http://www.austincc.edu/s4/</vt:lpwstr>
      </vt:variant>
      <vt:variant>
        <vt:lpwstr/>
      </vt:variant>
      <vt:variant>
        <vt:i4>6422544</vt:i4>
      </vt:variant>
      <vt:variant>
        <vt:i4>564</vt:i4>
      </vt:variant>
      <vt:variant>
        <vt:i4>0</vt:i4>
      </vt:variant>
      <vt:variant>
        <vt:i4>5</vt:i4>
      </vt:variant>
      <vt:variant>
        <vt:lpwstr>http://www.austincc.edu/s4/</vt:lpwstr>
      </vt:variant>
      <vt:variant>
        <vt:lpwstr/>
      </vt:variant>
      <vt:variant>
        <vt:i4>5439542</vt:i4>
      </vt:variant>
      <vt:variant>
        <vt:i4>561</vt:i4>
      </vt:variant>
      <vt:variant>
        <vt:i4>0</vt:i4>
      </vt:variant>
      <vt:variant>
        <vt:i4>5</vt:i4>
      </vt:variant>
      <vt:variant>
        <vt:lpwstr>http://www.austincc.edu/accmail/index.php</vt:lpwstr>
      </vt:variant>
      <vt:variant>
        <vt:lpwstr/>
      </vt:variant>
      <vt:variant>
        <vt:i4>5439542</vt:i4>
      </vt:variant>
      <vt:variant>
        <vt:i4>558</vt:i4>
      </vt:variant>
      <vt:variant>
        <vt:i4>0</vt:i4>
      </vt:variant>
      <vt:variant>
        <vt:i4>5</vt:i4>
      </vt:variant>
      <vt:variant>
        <vt:lpwstr>http://www.austincc.edu/accmail/index.php</vt:lpwstr>
      </vt:variant>
      <vt:variant>
        <vt:lpwstr/>
      </vt:variant>
      <vt:variant>
        <vt:i4>5439542</vt:i4>
      </vt:variant>
      <vt:variant>
        <vt:i4>555</vt:i4>
      </vt:variant>
      <vt:variant>
        <vt:i4>0</vt:i4>
      </vt:variant>
      <vt:variant>
        <vt:i4>5</vt:i4>
      </vt:variant>
      <vt:variant>
        <vt:lpwstr>http://www.austincc.edu/accmail/index.php</vt:lpwstr>
      </vt:variant>
      <vt:variant>
        <vt:lpwstr/>
      </vt:variant>
      <vt:variant>
        <vt:i4>5439542</vt:i4>
      </vt:variant>
      <vt:variant>
        <vt:i4>552</vt:i4>
      </vt:variant>
      <vt:variant>
        <vt:i4>0</vt:i4>
      </vt:variant>
      <vt:variant>
        <vt:i4>5</vt:i4>
      </vt:variant>
      <vt:variant>
        <vt:lpwstr>http://www.austincc.edu/accmail/index.php</vt:lpwstr>
      </vt:variant>
      <vt:variant>
        <vt:lpwstr/>
      </vt:variant>
      <vt:variant>
        <vt:i4>5439542</vt:i4>
      </vt:variant>
      <vt:variant>
        <vt:i4>549</vt:i4>
      </vt:variant>
      <vt:variant>
        <vt:i4>0</vt:i4>
      </vt:variant>
      <vt:variant>
        <vt:i4>5</vt:i4>
      </vt:variant>
      <vt:variant>
        <vt:lpwstr>http://www.austincc.edu/accmail/index.php</vt:lpwstr>
      </vt:variant>
      <vt:variant>
        <vt:lpwstr/>
      </vt:variant>
      <vt:variant>
        <vt:i4>5439542</vt:i4>
      </vt:variant>
      <vt:variant>
        <vt:i4>546</vt:i4>
      </vt:variant>
      <vt:variant>
        <vt:i4>0</vt:i4>
      </vt:variant>
      <vt:variant>
        <vt:i4>5</vt:i4>
      </vt:variant>
      <vt:variant>
        <vt:lpwstr>http://www.austincc.edu/accmail/index.php</vt:lpwstr>
      </vt:variant>
      <vt:variant>
        <vt:lpwstr/>
      </vt:variant>
      <vt:variant>
        <vt:i4>5439542</vt:i4>
      </vt:variant>
      <vt:variant>
        <vt:i4>543</vt:i4>
      </vt:variant>
      <vt:variant>
        <vt:i4>0</vt:i4>
      </vt:variant>
      <vt:variant>
        <vt:i4>5</vt:i4>
      </vt:variant>
      <vt:variant>
        <vt:lpwstr>http://www.austincc.edu/accmail/index.php</vt:lpwstr>
      </vt:variant>
      <vt:variant>
        <vt:lpwstr/>
      </vt:variant>
      <vt:variant>
        <vt:i4>5439542</vt:i4>
      </vt:variant>
      <vt:variant>
        <vt:i4>540</vt:i4>
      </vt:variant>
      <vt:variant>
        <vt:i4>0</vt:i4>
      </vt:variant>
      <vt:variant>
        <vt:i4>5</vt:i4>
      </vt:variant>
      <vt:variant>
        <vt:lpwstr>http://www.austincc.edu/accmail/index.php</vt:lpwstr>
      </vt:variant>
      <vt:variant>
        <vt:lpwstr/>
      </vt:variant>
      <vt:variant>
        <vt:i4>5439542</vt:i4>
      </vt:variant>
      <vt:variant>
        <vt:i4>537</vt:i4>
      </vt:variant>
      <vt:variant>
        <vt:i4>0</vt:i4>
      </vt:variant>
      <vt:variant>
        <vt:i4>5</vt:i4>
      </vt:variant>
      <vt:variant>
        <vt:lpwstr>http://www.austincc.edu/accmail/index.php</vt:lpwstr>
      </vt:variant>
      <vt:variant>
        <vt:lpwstr/>
      </vt:variant>
      <vt:variant>
        <vt:i4>5439542</vt:i4>
      </vt:variant>
      <vt:variant>
        <vt:i4>534</vt:i4>
      </vt:variant>
      <vt:variant>
        <vt:i4>0</vt:i4>
      </vt:variant>
      <vt:variant>
        <vt:i4>5</vt:i4>
      </vt:variant>
      <vt:variant>
        <vt:lpwstr>http://www.austincc.edu/accmail/index.php</vt:lpwstr>
      </vt:variant>
      <vt:variant>
        <vt:lpwstr/>
      </vt:variant>
      <vt:variant>
        <vt:i4>5439542</vt:i4>
      </vt:variant>
      <vt:variant>
        <vt:i4>531</vt:i4>
      </vt:variant>
      <vt:variant>
        <vt:i4>0</vt:i4>
      </vt:variant>
      <vt:variant>
        <vt:i4>5</vt:i4>
      </vt:variant>
      <vt:variant>
        <vt:lpwstr>http://www.austincc.edu/accmail/index.php</vt:lpwstr>
      </vt:variant>
      <vt:variant>
        <vt:lpwstr/>
      </vt:variant>
      <vt:variant>
        <vt:i4>5439542</vt:i4>
      </vt:variant>
      <vt:variant>
        <vt:i4>528</vt:i4>
      </vt:variant>
      <vt:variant>
        <vt:i4>0</vt:i4>
      </vt:variant>
      <vt:variant>
        <vt:i4>5</vt:i4>
      </vt:variant>
      <vt:variant>
        <vt:lpwstr>http://www.austincc.edu/accmail/index.php</vt:lpwstr>
      </vt:variant>
      <vt:variant>
        <vt:lpwstr/>
      </vt:variant>
      <vt:variant>
        <vt:i4>5439542</vt:i4>
      </vt:variant>
      <vt:variant>
        <vt:i4>525</vt:i4>
      </vt:variant>
      <vt:variant>
        <vt:i4>0</vt:i4>
      </vt:variant>
      <vt:variant>
        <vt:i4>5</vt:i4>
      </vt:variant>
      <vt:variant>
        <vt:lpwstr>http://www.austincc.edu/accmail/index.php</vt:lpwstr>
      </vt:variant>
      <vt:variant>
        <vt:lpwstr/>
      </vt:variant>
      <vt:variant>
        <vt:i4>5439542</vt:i4>
      </vt:variant>
      <vt:variant>
        <vt:i4>522</vt:i4>
      </vt:variant>
      <vt:variant>
        <vt:i4>0</vt:i4>
      </vt:variant>
      <vt:variant>
        <vt:i4>5</vt:i4>
      </vt:variant>
      <vt:variant>
        <vt:lpwstr>http://www.austincc.edu/accmail/index.php</vt:lpwstr>
      </vt:variant>
      <vt:variant>
        <vt:lpwstr/>
      </vt:variant>
      <vt:variant>
        <vt:i4>5374047</vt:i4>
      </vt:variant>
      <vt:variant>
        <vt:i4>519</vt:i4>
      </vt:variant>
      <vt:variant>
        <vt:i4>0</vt:i4>
      </vt:variant>
      <vt:variant>
        <vt:i4>5</vt:i4>
      </vt:variant>
      <vt:variant>
        <vt:lpwstr>http://www.austincc.edu/support/osd/</vt:lpwstr>
      </vt:variant>
      <vt:variant>
        <vt:lpwstr/>
      </vt:variant>
      <vt:variant>
        <vt:i4>5374047</vt:i4>
      </vt:variant>
      <vt:variant>
        <vt:i4>516</vt:i4>
      </vt:variant>
      <vt:variant>
        <vt:i4>0</vt:i4>
      </vt:variant>
      <vt:variant>
        <vt:i4>5</vt:i4>
      </vt:variant>
      <vt:variant>
        <vt:lpwstr>http://www.austincc.edu/support/osd/</vt:lpwstr>
      </vt:variant>
      <vt:variant>
        <vt:lpwstr/>
      </vt:variant>
      <vt:variant>
        <vt:i4>5374047</vt:i4>
      </vt:variant>
      <vt:variant>
        <vt:i4>513</vt:i4>
      </vt:variant>
      <vt:variant>
        <vt:i4>0</vt:i4>
      </vt:variant>
      <vt:variant>
        <vt:i4>5</vt:i4>
      </vt:variant>
      <vt:variant>
        <vt:lpwstr>http://www.austincc.edu/support/osd/</vt:lpwstr>
      </vt:variant>
      <vt:variant>
        <vt:lpwstr/>
      </vt:variant>
      <vt:variant>
        <vt:i4>5374047</vt:i4>
      </vt:variant>
      <vt:variant>
        <vt:i4>510</vt:i4>
      </vt:variant>
      <vt:variant>
        <vt:i4>0</vt:i4>
      </vt:variant>
      <vt:variant>
        <vt:i4>5</vt:i4>
      </vt:variant>
      <vt:variant>
        <vt:lpwstr>http://www.austincc.edu/support/osd/</vt:lpwstr>
      </vt:variant>
      <vt:variant>
        <vt:lpwstr/>
      </vt:variant>
      <vt:variant>
        <vt:i4>5374047</vt:i4>
      </vt:variant>
      <vt:variant>
        <vt:i4>507</vt:i4>
      </vt:variant>
      <vt:variant>
        <vt:i4>0</vt:i4>
      </vt:variant>
      <vt:variant>
        <vt:i4>5</vt:i4>
      </vt:variant>
      <vt:variant>
        <vt:lpwstr>http://www.austincc.edu/support/osd/</vt:lpwstr>
      </vt:variant>
      <vt:variant>
        <vt:lpwstr/>
      </vt:variant>
      <vt:variant>
        <vt:i4>5374047</vt:i4>
      </vt:variant>
      <vt:variant>
        <vt:i4>504</vt:i4>
      </vt:variant>
      <vt:variant>
        <vt:i4>0</vt:i4>
      </vt:variant>
      <vt:variant>
        <vt:i4>5</vt:i4>
      </vt:variant>
      <vt:variant>
        <vt:lpwstr>http://www.austincc.edu/support/osd/</vt:lpwstr>
      </vt:variant>
      <vt:variant>
        <vt:lpwstr/>
      </vt:variant>
      <vt:variant>
        <vt:i4>5374047</vt:i4>
      </vt:variant>
      <vt:variant>
        <vt:i4>501</vt:i4>
      </vt:variant>
      <vt:variant>
        <vt:i4>0</vt:i4>
      </vt:variant>
      <vt:variant>
        <vt:i4>5</vt:i4>
      </vt:variant>
      <vt:variant>
        <vt:lpwstr>http://www.austincc.edu/support/osd/</vt:lpwstr>
      </vt:variant>
      <vt:variant>
        <vt:lpwstr/>
      </vt:variant>
      <vt:variant>
        <vt:i4>5374047</vt:i4>
      </vt:variant>
      <vt:variant>
        <vt:i4>498</vt:i4>
      </vt:variant>
      <vt:variant>
        <vt:i4>0</vt:i4>
      </vt:variant>
      <vt:variant>
        <vt:i4>5</vt:i4>
      </vt:variant>
      <vt:variant>
        <vt:lpwstr>http://www.austincc.edu/support/osd/</vt:lpwstr>
      </vt:variant>
      <vt:variant>
        <vt:lpwstr/>
      </vt:variant>
      <vt:variant>
        <vt:i4>5374047</vt:i4>
      </vt:variant>
      <vt:variant>
        <vt:i4>495</vt:i4>
      </vt:variant>
      <vt:variant>
        <vt:i4>0</vt:i4>
      </vt:variant>
      <vt:variant>
        <vt:i4>5</vt:i4>
      </vt:variant>
      <vt:variant>
        <vt:lpwstr>http://www.austincc.edu/support/osd/</vt:lpwstr>
      </vt:variant>
      <vt:variant>
        <vt:lpwstr/>
      </vt:variant>
      <vt:variant>
        <vt:i4>5374047</vt:i4>
      </vt:variant>
      <vt:variant>
        <vt:i4>492</vt:i4>
      </vt:variant>
      <vt:variant>
        <vt:i4>0</vt:i4>
      </vt:variant>
      <vt:variant>
        <vt:i4>5</vt:i4>
      </vt:variant>
      <vt:variant>
        <vt:lpwstr>http://www.austincc.edu/support/osd/</vt:lpwstr>
      </vt:variant>
      <vt:variant>
        <vt:lpwstr/>
      </vt:variant>
      <vt:variant>
        <vt:i4>5374047</vt:i4>
      </vt:variant>
      <vt:variant>
        <vt:i4>489</vt:i4>
      </vt:variant>
      <vt:variant>
        <vt:i4>0</vt:i4>
      </vt:variant>
      <vt:variant>
        <vt:i4>5</vt:i4>
      </vt:variant>
      <vt:variant>
        <vt:lpwstr>http://www.austincc.edu/support/osd/</vt:lpwstr>
      </vt:variant>
      <vt:variant>
        <vt:lpwstr/>
      </vt:variant>
      <vt:variant>
        <vt:i4>5374047</vt:i4>
      </vt:variant>
      <vt:variant>
        <vt:i4>486</vt:i4>
      </vt:variant>
      <vt:variant>
        <vt:i4>0</vt:i4>
      </vt:variant>
      <vt:variant>
        <vt:i4>5</vt:i4>
      </vt:variant>
      <vt:variant>
        <vt:lpwstr>http://www.austincc.edu/support/osd/</vt:lpwstr>
      </vt:variant>
      <vt:variant>
        <vt:lpwstr/>
      </vt:variant>
      <vt:variant>
        <vt:i4>5374047</vt:i4>
      </vt:variant>
      <vt:variant>
        <vt:i4>483</vt:i4>
      </vt:variant>
      <vt:variant>
        <vt:i4>0</vt:i4>
      </vt:variant>
      <vt:variant>
        <vt:i4>5</vt:i4>
      </vt:variant>
      <vt:variant>
        <vt:lpwstr>http://www.austincc.edu/support/osd/</vt:lpwstr>
      </vt:variant>
      <vt:variant>
        <vt:lpwstr/>
      </vt:variant>
      <vt:variant>
        <vt:i4>6750263</vt:i4>
      </vt:variant>
      <vt:variant>
        <vt:i4>480</vt:i4>
      </vt:variant>
      <vt:variant>
        <vt:i4>0</vt:i4>
      </vt:variant>
      <vt:variant>
        <vt:i4>5</vt:i4>
      </vt:variant>
      <vt:variant>
        <vt:lpwstr>http://www.austincc.edu/current/needtoknow</vt:lpwstr>
      </vt:variant>
      <vt:variant>
        <vt:lpwstr/>
      </vt:variant>
      <vt:variant>
        <vt:i4>6750263</vt:i4>
      </vt:variant>
      <vt:variant>
        <vt:i4>477</vt:i4>
      </vt:variant>
      <vt:variant>
        <vt:i4>0</vt:i4>
      </vt:variant>
      <vt:variant>
        <vt:i4>5</vt:i4>
      </vt:variant>
      <vt:variant>
        <vt:lpwstr>http://www.austincc.edu/current/needtoknow</vt:lpwstr>
      </vt:variant>
      <vt:variant>
        <vt:lpwstr/>
      </vt:variant>
      <vt:variant>
        <vt:i4>6750263</vt:i4>
      </vt:variant>
      <vt:variant>
        <vt:i4>474</vt:i4>
      </vt:variant>
      <vt:variant>
        <vt:i4>0</vt:i4>
      </vt:variant>
      <vt:variant>
        <vt:i4>5</vt:i4>
      </vt:variant>
      <vt:variant>
        <vt:lpwstr>http://www.austincc.edu/current/needtoknow</vt:lpwstr>
      </vt:variant>
      <vt:variant>
        <vt:lpwstr/>
      </vt:variant>
      <vt:variant>
        <vt:i4>6750263</vt:i4>
      </vt:variant>
      <vt:variant>
        <vt:i4>471</vt:i4>
      </vt:variant>
      <vt:variant>
        <vt:i4>0</vt:i4>
      </vt:variant>
      <vt:variant>
        <vt:i4>5</vt:i4>
      </vt:variant>
      <vt:variant>
        <vt:lpwstr>http://www.austincc.edu/current/needtoknow</vt:lpwstr>
      </vt:variant>
      <vt:variant>
        <vt:lpwstr/>
      </vt:variant>
      <vt:variant>
        <vt:i4>6750263</vt:i4>
      </vt:variant>
      <vt:variant>
        <vt:i4>468</vt:i4>
      </vt:variant>
      <vt:variant>
        <vt:i4>0</vt:i4>
      </vt:variant>
      <vt:variant>
        <vt:i4>5</vt:i4>
      </vt:variant>
      <vt:variant>
        <vt:lpwstr>http://www.austincc.edu/current/needtoknow</vt:lpwstr>
      </vt:variant>
      <vt:variant>
        <vt:lpwstr/>
      </vt:variant>
      <vt:variant>
        <vt:i4>6750263</vt:i4>
      </vt:variant>
      <vt:variant>
        <vt:i4>465</vt:i4>
      </vt:variant>
      <vt:variant>
        <vt:i4>0</vt:i4>
      </vt:variant>
      <vt:variant>
        <vt:i4>5</vt:i4>
      </vt:variant>
      <vt:variant>
        <vt:lpwstr>http://www.austincc.edu/current/needtoknow</vt:lpwstr>
      </vt:variant>
      <vt:variant>
        <vt:lpwstr/>
      </vt:variant>
      <vt:variant>
        <vt:i4>6750263</vt:i4>
      </vt:variant>
      <vt:variant>
        <vt:i4>462</vt:i4>
      </vt:variant>
      <vt:variant>
        <vt:i4>0</vt:i4>
      </vt:variant>
      <vt:variant>
        <vt:i4>5</vt:i4>
      </vt:variant>
      <vt:variant>
        <vt:lpwstr>http://www.austincc.edu/current/needtoknow</vt:lpwstr>
      </vt:variant>
      <vt:variant>
        <vt:lpwstr/>
      </vt:variant>
      <vt:variant>
        <vt:i4>6750263</vt:i4>
      </vt:variant>
      <vt:variant>
        <vt:i4>459</vt:i4>
      </vt:variant>
      <vt:variant>
        <vt:i4>0</vt:i4>
      </vt:variant>
      <vt:variant>
        <vt:i4>5</vt:i4>
      </vt:variant>
      <vt:variant>
        <vt:lpwstr>http://www.austincc.edu/current/needtoknow</vt:lpwstr>
      </vt:variant>
      <vt:variant>
        <vt:lpwstr/>
      </vt:variant>
      <vt:variant>
        <vt:i4>6750263</vt:i4>
      </vt:variant>
      <vt:variant>
        <vt:i4>456</vt:i4>
      </vt:variant>
      <vt:variant>
        <vt:i4>0</vt:i4>
      </vt:variant>
      <vt:variant>
        <vt:i4>5</vt:i4>
      </vt:variant>
      <vt:variant>
        <vt:lpwstr>http://www.austincc.edu/current/needtoknow</vt:lpwstr>
      </vt:variant>
      <vt:variant>
        <vt:lpwstr/>
      </vt:variant>
      <vt:variant>
        <vt:i4>6750263</vt:i4>
      </vt:variant>
      <vt:variant>
        <vt:i4>453</vt:i4>
      </vt:variant>
      <vt:variant>
        <vt:i4>0</vt:i4>
      </vt:variant>
      <vt:variant>
        <vt:i4>5</vt:i4>
      </vt:variant>
      <vt:variant>
        <vt:lpwstr>http://www.austincc.edu/current/needtoknow</vt:lpwstr>
      </vt:variant>
      <vt:variant>
        <vt:lpwstr/>
      </vt:variant>
      <vt:variant>
        <vt:i4>6750263</vt:i4>
      </vt:variant>
      <vt:variant>
        <vt:i4>450</vt:i4>
      </vt:variant>
      <vt:variant>
        <vt:i4>0</vt:i4>
      </vt:variant>
      <vt:variant>
        <vt:i4>5</vt:i4>
      </vt:variant>
      <vt:variant>
        <vt:lpwstr>http://www.austincc.edu/current/needtoknow</vt:lpwstr>
      </vt:variant>
      <vt:variant>
        <vt:lpwstr/>
      </vt:variant>
      <vt:variant>
        <vt:i4>3407890</vt:i4>
      </vt:variant>
      <vt:variant>
        <vt:i4>447</vt:i4>
      </vt:variant>
      <vt:variant>
        <vt:i4>0</vt:i4>
      </vt:variant>
      <vt:variant>
        <vt:i4>5</vt:i4>
      </vt:variant>
      <vt:variant>
        <vt:lpwstr>http://www.austincc.edu/tutor/students/tutoring.php</vt:lpwstr>
      </vt:variant>
      <vt:variant>
        <vt:lpwstr/>
      </vt:variant>
      <vt:variant>
        <vt:i4>3407890</vt:i4>
      </vt:variant>
      <vt:variant>
        <vt:i4>444</vt:i4>
      </vt:variant>
      <vt:variant>
        <vt:i4>0</vt:i4>
      </vt:variant>
      <vt:variant>
        <vt:i4>5</vt:i4>
      </vt:variant>
      <vt:variant>
        <vt:lpwstr>http://www.austincc.edu/tutor/students/tutoring.php</vt:lpwstr>
      </vt:variant>
      <vt:variant>
        <vt:lpwstr/>
      </vt:variant>
      <vt:variant>
        <vt:i4>3407890</vt:i4>
      </vt:variant>
      <vt:variant>
        <vt:i4>441</vt:i4>
      </vt:variant>
      <vt:variant>
        <vt:i4>0</vt:i4>
      </vt:variant>
      <vt:variant>
        <vt:i4>5</vt:i4>
      </vt:variant>
      <vt:variant>
        <vt:lpwstr>http://www.austincc.edu/tutor/students/tutoring.php</vt:lpwstr>
      </vt:variant>
      <vt:variant>
        <vt:lpwstr/>
      </vt:variant>
      <vt:variant>
        <vt:i4>3407890</vt:i4>
      </vt:variant>
      <vt:variant>
        <vt:i4>438</vt:i4>
      </vt:variant>
      <vt:variant>
        <vt:i4>0</vt:i4>
      </vt:variant>
      <vt:variant>
        <vt:i4>5</vt:i4>
      </vt:variant>
      <vt:variant>
        <vt:lpwstr>http://www.austincc.edu/tutor/students/tutoring.php</vt:lpwstr>
      </vt:variant>
      <vt:variant>
        <vt:lpwstr/>
      </vt:variant>
      <vt:variant>
        <vt:i4>3407890</vt:i4>
      </vt:variant>
      <vt:variant>
        <vt:i4>435</vt:i4>
      </vt:variant>
      <vt:variant>
        <vt:i4>0</vt:i4>
      </vt:variant>
      <vt:variant>
        <vt:i4>5</vt:i4>
      </vt:variant>
      <vt:variant>
        <vt:lpwstr>http://www.austincc.edu/tutor/students/tutoring.php</vt:lpwstr>
      </vt:variant>
      <vt:variant>
        <vt:lpwstr/>
      </vt:variant>
      <vt:variant>
        <vt:i4>3407890</vt:i4>
      </vt:variant>
      <vt:variant>
        <vt:i4>432</vt:i4>
      </vt:variant>
      <vt:variant>
        <vt:i4>0</vt:i4>
      </vt:variant>
      <vt:variant>
        <vt:i4>5</vt:i4>
      </vt:variant>
      <vt:variant>
        <vt:lpwstr>http://www.austincc.edu/tutor/students/tutoring.php</vt:lpwstr>
      </vt:variant>
      <vt:variant>
        <vt:lpwstr/>
      </vt:variant>
      <vt:variant>
        <vt:i4>3407890</vt:i4>
      </vt:variant>
      <vt:variant>
        <vt:i4>429</vt:i4>
      </vt:variant>
      <vt:variant>
        <vt:i4>0</vt:i4>
      </vt:variant>
      <vt:variant>
        <vt:i4>5</vt:i4>
      </vt:variant>
      <vt:variant>
        <vt:lpwstr>http://www.austincc.edu/tutor/students/tutoring.php</vt:lpwstr>
      </vt:variant>
      <vt:variant>
        <vt:lpwstr/>
      </vt:variant>
      <vt:variant>
        <vt:i4>3407890</vt:i4>
      </vt:variant>
      <vt:variant>
        <vt:i4>426</vt:i4>
      </vt:variant>
      <vt:variant>
        <vt:i4>0</vt:i4>
      </vt:variant>
      <vt:variant>
        <vt:i4>5</vt:i4>
      </vt:variant>
      <vt:variant>
        <vt:lpwstr>http://www.austincc.edu/tutor/students/tutoring.php</vt:lpwstr>
      </vt:variant>
      <vt:variant>
        <vt:lpwstr/>
      </vt:variant>
      <vt:variant>
        <vt:i4>3407890</vt:i4>
      </vt:variant>
      <vt:variant>
        <vt:i4>423</vt:i4>
      </vt:variant>
      <vt:variant>
        <vt:i4>0</vt:i4>
      </vt:variant>
      <vt:variant>
        <vt:i4>5</vt:i4>
      </vt:variant>
      <vt:variant>
        <vt:lpwstr>http://www.austincc.edu/tutor/students/tutoring.php</vt:lpwstr>
      </vt:variant>
      <vt:variant>
        <vt:lpwstr/>
      </vt:variant>
      <vt:variant>
        <vt:i4>3407890</vt:i4>
      </vt:variant>
      <vt:variant>
        <vt:i4>420</vt:i4>
      </vt:variant>
      <vt:variant>
        <vt:i4>0</vt:i4>
      </vt:variant>
      <vt:variant>
        <vt:i4>5</vt:i4>
      </vt:variant>
      <vt:variant>
        <vt:lpwstr>http://www.austincc.edu/tutor/students/tutoring.php</vt:lpwstr>
      </vt:variant>
      <vt:variant>
        <vt:lpwstr/>
      </vt:variant>
      <vt:variant>
        <vt:i4>3407890</vt:i4>
      </vt:variant>
      <vt:variant>
        <vt:i4>417</vt:i4>
      </vt:variant>
      <vt:variant>
        <vt:i4>0</vt:i4>
      </vt:variant>
      <vt:variant>
        <vt:i4>5</vt:i4>
      </vt:variant>
      <vt:variant>
        <vt:lpwstr>http://www.austincc.edu/tutor/students/tutoring.php</vt:lpwstr>
      </vt:variant>
      <vt:variant>
        <vt:lpwstr/>
      </vt:variant>
      <vt:variant>
        <vt:i4>3407890</vt:i4>
      </vt:variant>
      <vt:variant>
        <vt:i4>414</vt:i4>
      </vt:variant>
      <vt:variant>
        <vt:i4>0</vt:i4>
      </vt:variant>
      <vt:variant>
        <vt:i4>5</vt:i4>
      </vt:variant>
      <vt:variant>
        <vt:lpwstr>http://www.austincc.edu/tutor/students/tutoring.php</vt:lpwstr>
      </vt:variant>
      <vt:variant>
        <vt:lpwstr/>
      </vt:variant>
      <vt:variant>
        <vt:i4>3407890</vt:i4>
      </vt:variant>
      <vt:variant>
        <vt:i4>411</vt:i4>
      </vt:variant>
      <vt:variant>
        <vt:i4>0</vt:i4>
      </vt:variant>
      <vt:variant>
        <vt:i4>5</vt:i4>
      </vt:variant>
      <vt:variant>
        <vt:lpwstr>http://www.austincc.edu/tutor/students/tutoring.php</vt:lpwstr>
      </vt:variant>
      <vt:variant>
        <vt:lpwstr/>
      </vt:variant>
      <vt:variant>
        <vt:i4>3407890</vt:i4>
      </vt:variant>
      <vt:variant>
        <vt:i4>408</vt:i4>
      </vt:variant>
      <vt:variant>
        <vt:i4>0</vt:i4>
      </vt:variant>
      <vt:variant>
        <vt:i4>5</vt:i4>
      </vt:variant>
      <vt:variant>
        <vt:lpwstr>http://www.austincc.edu/tutor/students/tutoring.php</vt:lpwstr>
      </vt:variant>
      <vt:variant>
        <vt:lpwstr/>
      </vt:variant>
      <vt:variant>
        <vt:i4>3407890</vt:i4>
      </vt:variant>
      <vt:variant>
        <vt:i4>405</vt:i4>
      </vt:variant>
      <vt:variant>
        <vt:i4>0</vt:i4>
      </vt:variant>
      <vt:variant>
        <vt:i4>5</vt:i4>
      </vt:variant>
      <vt:variant>
        <vt:lpwstr>http://www.austincc.edu/tutor/students/tutoring.php</vt:lpwstr>
      </vt:variant>
      <vt:variant>
        <vt:lpwstr/>
      </vt:variant>
      <vt:variant>
        <vt:i4>1048652</vt:i4>
      </vt:variant>
      <vt:variant>
        <vt:i4>402</vt:i4>
      </vt:variant>
      <vt:variant>
        <vt:i4>0</vt:i4>
      </vt:variant>
      <vt:variant>
        <vt:i4>5</vt:i4>
      </vt:variant>
      <vt:variant>
        <vt:lpwstr>http://www.austincc.edu/current/</vt:lpwstr>
      </vt:variant>
      <vt:variant>
        <vt:lpwstr/>
      </vt:variant>
      <vt:variant>
        <vt:i4>1048652</vt:i4>
      </vt:variant>
      <vt:variant>
        <vt:i4>399</vt:i4>
      </vt:variant>
      <vt:variant>
        <vt:i4>0</vt:i4>
      </vt:variant>
      <vt:variant>
        <vt:i4>5</vt:i4>
      </vt:variant>
      <vt:variant>
        <vt:lpwstr>http://www.austincc.edu/current/</vt:lpwstr>
      </vt:variant>
      <vt:variant>
        <vt:lpwstr/>
      </vt:variant>
      <vt:variant>
        <vt:i4>1048652</vt:i4>
      </vt:variant>
      <vt:variant>
        <vt:i4>396</vt:i4>
      </vt:variant>
      <vt:variant>
        <vt:i4>0</vt:i4>
      </vt:variant>
      <vt:variant>
        <vt:i4>5</vt:i4>
      </vt:variant>
      <vt:variant>
        <vt:lpwstr>http://www.austincc.edu/current/</vt:lpwstr>
      </vt:variant>
      <vt:variant>
        <vt:lpwstr/>
      </vt:variant>
      <vt:variant>
        <vt:i4>1048652</vt:i4>
      </vt:variant>
      <vt:variant>
        <vt:i4>393</vt:i4>
      </vt:variant>
      <vt:variant>
        <vt:i4>0</vt:i4>
      </vt:variant>
      <vt:variant>
        <vt:i4>5</vt:i4>
      </vt:variant>
      <vt:variant>
        <vt:lpwstr>http://www.austincc.edu/current/</vt:lpwstr>
      </vt:variant>
      <vt:variant>
        <vt:lpwstr/>
      </vt:variant>
      <vt:variant>
        <vt:i4>1048652</vt:i4>
      </vt:variant>
      <vt:variant>
        <vt:i4>390</vt:i4>
      </vt:variant>
      <vt:variant>
        <vt:i4>0</vt:i4>
      </vt:variant>
      <vt:variant>
        <vt:i4>5</vt:i4>
      </vt:variant>
      <vt:variant>
        <vt:lpwstr>http://www.austincc.edu/current/</vt:lpwstr>
      </vt:variant>
      <vt:variant>
        <vt:lpwstr/>
      </vt:variant>
      <vt:variant>
        <vt:i4>1048652</vt:i4>
      </vt:variant>
      <vt:variant>
        <vt:i4>387</vt:i4>
      </vt:variant>
      <vt:variant>
        <vt:i4>0</vt:i4>
      </vt:variant>
      <vt:variant>
        <vt:i4>5</vt:i4>
      </vt:variant>
      <vt:variant>
        <vt:lpwstr>http://www.austincc.edu/current/</vt:lpwstr>
      </vt:variant>
      <vt:variant>
        <vt:lpwstr/>
      </vt:variant>
      <vt:variant>
        <vt:i4>1048652</vt:i4>
      </vt:variant>
      <vt:variant>
        <vt:i4>384</vt:i4>
      </vt:variant>
      <vt:variant>
        <vt:i4>0</vt:i4>
      </vt:variant>
      <vt:variant>
        <vt:i4>5</vt:i4>
      </vt:variant>
      <vt:variant>
        <vt:lpwstr>http://www.austincc.edu/current/</vt:lpwstr>
      </vt:variant>
      <vt:variant>
        <vt:lpwstr/>
      </vt:variant>
      <vt:variant>
        <vt:i4>1048652</vt:i4>
      </vt:variant>
      <vt:variant>
        <vt:i4>381</vt:i4>
      </vt:variant>
      <vt:variant>
        <vt:i4>0</vt:i4>
      </vt:variant>
      <vt:variant>
        <vt:i4>5</vt:i4>
      </vt:variant>
      <vt:variant>
        <vt:lpwstr>http://www.austincc.edu/current/</vt:lpwstr>
      </vt:variant>
      <vt:variant>
        <vt:lpwstr/>
      </vt:variant>
      <vt:variant>
        <vt:i4>1048652</vt:i4>
      </vt:variant>
      <vt:variant>
        <vt:i4>378</vt:i4>
      </vt:variant>
      <vt:variant>
        <vt:i4>0</vt:i4>
      </vt:variant>
      <vt:variant>
        <vt:i4>5</vt:i4>
      </vt:variant>
      <vt:variant>
        <vt:lpwstr>http://www.austincc.edu/current/</vt:lpwstr>
      </vt:variant>
      <vt:variant>
        <vt:lpwstr/>
      </vt:variant>
      <vt:variant>
        <vt:i4>1048652</vt:i4>
      </vt:variant>
      <vt:variant>
        <vt:i4>375</vt:i4>
      </vt:variant>
      <vt:variant>
        <vt:i4>0</vt:i4>
      </vt:variant>
      <vt:variant>
        <vt:i4>5</vt:i4>
      </vt:variant>
      <vt:variant>
        <vt:lpwstr>http://www.austincc.edu/current/</vt:lpwstr>
      </vt:variant>
      <vt:variant>
        <vt:lpwstr/>
      </vt:variant>
      <vt:variant>
        <vt:i4>1048652</vt:i4>
      </vt:variant>
      <vt:variant>
        <vt:i4>372</vt:i4>
      </vt:variant>
      <vt:variant>
        <vt:i4>0</vt:i4>
      </vt:variant>
      <vt:variant>
        <vt:i4>5</vt:i4>
      </vt:variant>
      <vt:variant>
        <vt:lpwstr>http://www.austincc.edu/current/</vt:lpwstr>
      </vt:variant>
      <vt:variant>
        <vt:lpwstr/>
      </vt:variant>
      <vt:variant>
        <vt:i4>6422544</vt:i4>
      </vt:variant>
      <vt:variant>
        <vt:i4>369</vt:i4>
      </vt:variant>
      <vt:variant>
        <vt:i4>0</vt:i4>
      </vt:variant>
      <vt:variant>
        <vt:i4>5</vt:i4>
      </vt:variant>
      <vt:variant>
        <vt:lpwstr>http://www.austincc.edu/s4/</vt:lpwstr>
      </vt:variant>
      <vt:variant>
        <vt:lpwstr/>
      </vt:variant>
      <vt:variant>
        <vt:i4>6422544</vt:i4>
      </vt:variant>
      <vt:variant>
        <vt:i4>366</vt:i4>
      </vt:variant>
      <vt:variant>
        <vt:i4>0</vt:i4>
      </vt:variant>
      <vt:variant>
        <vt:i4>5</vt:i4>
      </vt:variant>
      <vt:variant>
        <vt:lpwstr>http://www.austincc.edu/s4/</vt:lpwstr>
      </vt:variant>
      <vt:variant>
        <vt:lpwstr/>
      </vt:variant>
      <vt:variant>
        <vt:i4>6422544</vt:i4>
      </vt:variant>
      <vt:variant>
        <vt:i4>363</vt:i4>
      </vt:variant>
      <vt:variant>
        <vt:i4>0</vt:i4>
      </vt:variant>
      <vt:variant>
        <vt:i4>5</vt:i4>
      </vt:variant>
      <vt:variant>
        <vt:lpwstr>http://www.austincc.edu/s4/</vt:lpwstr>
      </vt:variant>
      <vt:variant>
        <vt:lpwstr/>
      </vt:variant>
      <vt:variant>
        <vt:i4>6422544</vt:i4>
      </vt:variant>
      <vt:variant>
        <vt:i4>360</vt:i4>
      </vt:variant>
      <vt:variant>
        <vt:i4>0</vt:i4>
      </vt:variant>
      <vt:variant>
        <vt:i4>5</vt:i4>
      </vt:variant>
      <vt:variant>
        <vt:lpwstr>http://www.austincc.edu/s4/</vt:lpwstr>
      </vt:variant>
      <vt:variant>
        <vt:lpwstr/>
      </vt:variant>
      <vt:variant>
        <vt:i4>6422544</vt:i4>
      </vt:variant>
      <vt:variant>
        <vt:i4>357</vt:i4>
      </vt:variant>
      <vt:variant>
        <vt:i4>0</vt:i4>
      </vt:variant>
      <vt:variant>
        <vt:i4>5</vt:i4>
      </vt:variant>
      <vt:variant>
        <vt:lpwstr>http://www.austincc.edu/s4/</vt:lpwstr>
      </vt:variant>
      <vt:variant>
        <vt:lpwstr/>
      </vt:variant>
      <vt:variant>
        <vt:i4>6422544</vt:i4>
      </vt:variant>
      <vt:variant>
        <vt:i4>354</vt:i4>
      </vt:variant>
      <vt:variant>
        <vt:i4>0</vt:i4>
      </vt:variant>
      <vt:variant>
        <vt:i4>5</vt:i4>
      </vt:variant>
      <vt:variant>
        <vt:lpwstr>http://www.austincc.edu/s4/</vt:lpwstr>
      </vt:variant>
      <vt:variant>
        <vt:lpwstr/>
      </vt:variant>
      <vt:variant>
        <vt:i4>6422544</vt:i4>
      </vt:variant>
      <vt:variant>
        <vt:i4>351</vt:i4>
      </vt:variant>
      <vt:variant>
        <vt:i4>0</vt:i4>
      </vt:variant>
      <vt:variant>
        <vt:i4>5</vt:i4>
      </vt:variant>
      <vt:variant>
        <vt:lpwstr>http://www.austincc.edu/s4/</vt:lpwstr>
      </vt:variant>
      <vt:variant>
        <vt:lpwstr/>
      </vt:variant>
      <vt:variant>
        <vt:i4>6422544</vt:i4>
      </vt:variant>
      <vt:variant>
        <vt:i4>348</vt:i4>
      </vt:variant>
      <vt:variant>
        <vt:i4>0</vt:i4>
      </vt:variant>
      <vt:variant>
        <vt:i4>5</vt:i4>
      </vt:variant>
      <vt:variant>
        <vt:lpwstr>http://www.austincc.edu/s4/</vt:lpwstr>
      </vt:variant>
      <vt:variant>
        <vt:lpwstr/>
      </vt:variant>
      <vt:variant>
        <vt:i4>6422544</vt:i4>
      </vt:variant>
      <vt:variant>
        <vt:i4>345</vt:i4>
      </vt:variant>
      <vt:variant>
        <vt:i4>0</vt:i4>
      </vt:variant>
      <vt:variant>
        <vt:i4>5</vt:i4>
      </vt:variant>
      <vt:variant>
        <vt:lpwstr>http://www.austincc.edu/s4/</vt:lpwstr>
      </vt:variant>
      <vt:variant>
        <vt:lpwstr/>
      </vt:variant>
      <vt:variant>
        <vt:i4>6422544</vt:i4>
      </vt:variant>
      <vt:variant>
        <vt:i4>342</vt:i4>
      </vt:variant>
      <vt:variant>
        <vt:i4>0</vt:i4>
      </vt:variant>
      <vt:variant>
        <vt:i4>5</vt:i4>
      </vt:variant>
      <vt:variant>
        <vt:lpwstr>http://www.austincc.edu/s4/</vt:lpwstr>
      </vt:variant>
      <vt:variant>
        <vt:lpwstr/>
      </vt:variant>
      <vt:variant>
        <vt:i4>6422544</vt:i4>
      </vt:variant>
      <vt:variant>
        <vt:i4>339</vt:i4>
      </vt:variant>
      <vt:variant>
        <vt:i4>0</vt:i4>
      </vt:variant>
      <vt:variant>
        <vt:i4>5</vt:i4>
      </vt:variant>
      <vt:variant>
        <vt:lpwstr>http://www.austincc.edu/s4/</vt:lpwstr>
      </vt:variant>
      <vt:variant>
        <vt:lpwstr/>
      </vt:variant>
      <vt:variant>
        <vt:i4>5439542</vt:i4>
      </vt:variant>
      <vt:variant>
        <vt:i4>336</vt:i4>
      </vt:variant>
      <vt:variant>
        <vt:i4>0</vt:i4>
      </vt:variant>
      <vt:variant>
        <vt:i4>5</vt:i4>
      </vt:variant>
      <vt:variant>
        <vt:lpwstr>http://www.austincc.edu/accmail/index.php</vt:lpwstr>
      </vt:variant>
      <vt:variant>
        <vt:lpwstr/>
      </vt:variant>
      <vt:variant>
        <vt:i4>5439542</vt:i4>
      </vt:variant>
      <vt:variant>
        <vt:i4>333</vt:i4>
      </vt:variant>
      <vt:variant>
        <vt:i4>0</vt:i4>
      </vt:variant>
      <vt:variant>
        <vt:i4>5</vt:i4>
      </vt:variant>
      <vt:variant>
        <vt:lpwstr>http://www.austincc.edu/accmail/index.php</vt:lpwstr>
      </vt:variant>
      <vt:variant>
        <vt:lpwstr/>
      </vt:variant>
      <vt:variant>
        <vt:i4>5439542</vt:i4>
      </vt:variant>
      <vt:variant>
        <vt:i4>330</vt:i4>
      </vt:variant>
      <vt:variant>
        <vt:i4>0</vt:i4>
      </vt:variant>
      <vt:variant>
        <vt:i4>5</vt:i4>
      </vt:variant>
      <vt:variant>
        <vt:lpwstr>http://www.austincc.edu/accmail/index.php</vt:lpwstr>
      </vt:variant>
      <vt:variant>
        <vt:lpwstr/>
      </vt:variant>
      <vt:variant>
        <vt:i4>5439542</vt:i4>
      </vt:variant>
      <vt:variant>
        <vt:i4>327</vt:i4>
      </vt:variant>
      <vt:variant>
        <vt:i4>0</vt:i4>
      </vt:variant>
      <vt:variant>
        <vt:i4>5</vt:i4>
      </vt:variant>
      <vt:variant>
        <vt:lpwstr>http://www.austincc.edu/accmail/index.php</vt:lpwstr>
      </vt:variant>
      <vt:variant>
        <vt:lpwstr/>
      </vt:variant>
      <vt:variant>
        <vt:i4>5439542</vt:i4>
      </vt:variant>
      <vt:variant>
        <vt:i4>324</vt:i4>
      </vt:variant>
      <vt:variant>
        <vt:i4>0</vt:i4>
      </vt:variant>
      <vt:variant>
        <vt:i4>5</vt:i4>
      </vt:variant>
      <vt:variant>
        <vt:lpwstr>http://www.austincc.edu/accmail/index.php</vt:lpwstr>
      </vt:variant>
      <vt:variant>
        <vt:lpwstr/>
      </vt:variant>
      <vt:variant>
        <vt:i4>5439542</vt:i4>
      </vt:variant>
      <vt:variant>
        <vt:i4>321</vt:i4>
      </vt:variant>
      <vt:variant>
        <vt:i4>0</vt:i4>
      </vt:variant>
      <vt:variant>
        <vt:i4>5</vt:i4>
      </vt:variant>
      <vt:variant>
        <vt:lpwstr>http://www.austincc.edu/accmail/index.php</vt:lpwstr>
      </vt:variant>
      <vt:variant>
        <vt:lpwstr/>
      </vt:variant>
      <vt:variant>
        <vt:i4>5439542</vt:i4>
      </vt:variant>
      <vt:variant>
        <vt:i4>318</vt:i4>
      </vt:variant>
      <vt:variant>
        <vt:i4>0</vt:i4>
      </vt:variant>
      <vt:variant>
        <vt:i4>5</vt:i4>
      </vt:variant>
      <vt:variant>
        <vt:lpwstr>http://www.austincc.edu/accmail/index.php</vt:lpwstr>
      </vt:variant>
      <vt:variant>
        <vt:lpwstr/>
      </vt:variant>
      <vt:variant>
        <vt:i4>5439542</vt:i4>
      </vt:variant>
      <vt:variant>
        <vt:i4>315</vt:i4>
      </vt:variant>
      <vt:variant>
        <vt:i4>0</vt:i4>
      </vt:variant>
      <vt:variant>
        <vt:i4>5</vt:i4>
      </vt:variant>
      <vt:variant>
        <vt:lpwstr>http://www.austincc.edu/accmail/index.php</vt:lpwstr>
      </vt:variant>
      <vt:variant>
        <vt:lpwstr/>
      </vt:variant>
      <vt:variant>
        <vt:i4>5439542</vt:i4>
      </vt:variant>
      <vt:variant>
        <vt:i4>312</vt:i4>
      </vt:variant>
      <vt:variant>
        <vt:i4>0</vt:i4>
      </vt:variant>
      <vt:variant>
        <vt:i4>5</vt:i4>
      </vt:variant>
      <vt:variant>
        <vt:lpwstr>http://www.austincc.edu/accmail/index.php</vt:lpwstr>
      </vt:variant>
      <vt:variant>
        <vt:lpwstr/>
      </vt:variant>
      <vt:variant>
        <vt:i4>5439542</vt:i4>
      </vt:variant>
      <vt:variant>
        <vt:i4>309</vt:i4>
      </vt:variant>
      <vt:variant>
        <vt:i4>0</vt:i4>
      </vt:variant>
      <vt:variant>
        <vt:i4>5</vt:i4>
      </vt:variant>
      <vt:variant>
        <vt:lpwstr>http://www.austincc.edu/accmail/index.php</vt:lpwstr>
      </vt:variant>
      <vt:variant>
        <vt:lpwstr/>
      </vt:variant>
      <vt:variant>
        <vt:i4>5439542</vt:i4>
      </vt:variant>
      <vt:variant>
        <vt:i4>306</vt:i4>
      </vt:variant>
      <vt:variant>
        <vt:i4>0</vt:i4>
      </vt:variant>
      <vt:variant>
        <vt:i4>5</vt:i4>
      </vt:variant>
      <vt:variant>
        <vt:lpwstr>http://www.austincc.edu/accmail/index.php</vt:lpwstr>
      </vt:variant>
      <vt:variant>
        <vt:lpwstr/>
      </vt:variant>
      <vt:variant>
        <vt:i4>5439542</vt:i4>
      </vt:variant>
      <vt:variant>
        <vt:i4>303</vt:i4>
      </vt:variant>
      <vt:variant>
        <vt:i4>0</vt:i4>
      </vt:variant>
      <vt:variant>
        <vt:i4>5</vt:i4>
      </vt:variant>
      <vt:variant>
        <vt:lpwstr>http://www.austincc.edu/accmail/index.php</vt:lpwstr>
      </vt:variant>
      <vt:variant>
        <vt:lpwstr/>
      </vt:variant>
      <vt:variant>
        <vt:i4>5439542</vt:i4>
      </vt:variant>
      <vt:variant>
        <vt:i4>300</vt:i4>
      </vt:variant>
      <vt:variant>
        <vt:i4>0</vt:i4>
      </vt:variant>
      <vt:variant>
        <vt:i4>5</vt:i4>
      </vt:variant>
      <vt:variant>
        <vt:lpwstr>http://www.austincc.edu/accmail/index.php</vt:lpwstr>
      </vt:variant>
      <vt:variant>
        <vt:lpwstr/>
      </vt:variant>
      <vt:variant>
        <vt:i4>5439542</vt:i4>
      </vt:variant>
      <vt:variant>
        <vt:i4>297</vt:i4>
      </vt:variant>
      <vt:variant>
        <vt:i4>0</vt:i4>
      </vt:variant>
      <vt:variant>
        <vt:i4>5</vt:i4>
      </vt:variant>
      <vt:variant>
        <vt:lpwstr>http://www.austincc.edu/accmail/index.php</vt:lpwstr>
      </vt:variant>
      <vt:variant>
        <vt:lpwstr/>
      </vt:variant>
      <vt:variant>
        <vt:i4>5374047</vt:i4>
      </vt:variant>
      <vt:variant>
        <vt:i4>294</vt:i4>
      </vt:variant>
      <vt:variant>
        <vt:i4>0</vt:i4>
      </vt:variant>
      <vt:variant>
        <vt:i4>5</vt:i4>
      </vt:variant>
      <vt:variant>
        <vt:lpwstr>http://www.austincc.edu/support/osd/</vt:lpwstr>
      </vt:variant>
      <vt:variant>
        <vt:lpwstr/>
      </vt:variant>
      <vt:variant>
        <vt:i4>5374047</vt:i4>
      </vt:variant>
      <vt:variant>
        <vt:i4>291</vt:i4>
      </vt:variant>
      <vt:variant>
        <vt:i4>0</vt:i4>
      </vt:variant>
      <vt:variant>
        <vt:i4>5</vt:i4>
      </vt:variant>
      <vt:variant>
        <vt:lpwstr>http://www.austincc.edu/support/osd/</vt:lpwstr>
      </vt:variant>
      <vt:variant>
        <vt:lpwstr/>
      </vt:variant>
      <vt:variant>
        <vt:i4>5374047</vt:i4>
      </vt:variant>
      <vt:variant>
        <vt:i4>288</vt:i4>
      </vt:variant>
      <vt:variant>
        <vt:i4>0</vt:i4>
      </vt:variant>
      <vt:variant>
        <vt:i4>5</vt:i4>
      </vt:variant>
      <vt:variant>
        <vt:lpwstr>http://www.austincc.edu/support/osd/</vt:lpwstr>
      </vt:variant>
      <vt:variant>
        <vt:lpwstr/>
      </vt:variant>
      <vt:variant>
        <vt:i4>5374047</vt:i4>
      </vt:variant>
      <vt:variant>
        <vt:i4>285</vt:i4>
      </vt:variant>
      <vt:variant>
        <vt:i4>0</vt:i4>
      </vt:variant>
      <vt:variant>
        <vt:i4>5</vt:i4>
      </vt:variant>
      <vt:variant>
        <vt:lpwstr>http://www.austincc.edu/support/osd/</vt:lpwstr>
      </vt:variant>
      <vt:variant>
        <vt:lpwstr/>
      </vt:variant>
      <vt:variant>
        <vt:i4>5374047</vt:i4>
      </vt:variant>
      <vt:variant>
        <vt:i4>282</vt:i4>
      </vt:variant>
      <vt:variant>
        <vt:i4>0</vt:i4>
      </vt:variant>
      <vt:variant>
        <vt:i4>5</vt:i4>
      </vt:variant>
      <vt:variant>
        <vt:lpwstr>http://www.austincc.edu/support/osd/</vt:lpwstr>
      </vt:variant>
      <vt:variant>
        <vt:lpwstr/>
      </vt:variant>
      <vt:variant>
        <vt:i4>5374047</vt:i4>
      </vt:variant>
      <vt:variant>
        <vt:i4>279</vt:i4>
      </vt:variant>
      <vt:variant>
        <vt:i4>0</vt:i4>
      </vt:variant>
      <vt:variant>
        <vt:i4>5</vt:i4>
      </vt:variant>
      <vt:variant>
        <vt:lpwstr>http://www.austincc.edu/support/osd/</vt:lpwstr>
      </vt:variant>
      <vt:variant>
        <vt:lpwstr/>
      </vt:variant>
      <vt:variant>
        <vt:i4>5374047</vt:i4>
      </vt:variant>
      <vt:variant>
        <vt:i4>276</vt:i4>
      </vt:variant>
      <vt:variant>
        <vt:i4>0</vt:i4>
      </vt:variant>
      <vt:variant>
        <vt:i4>5</vt:i4>
      </vt:variant>
      <vt:variant>
        <vt:lpwstr>http://www.austincc.edu/support/osd/</vt:lpwstr>
      </vt:variant>
      <vt:variant>
        <vt:lpwstr/>
      </vt:variant>
      <vt:variant>
        <vt:i4>5374047</vt:i4>
      </vt:variant>
      <vt:variant>
        <vt:i4>273</vt:i4>
      </vt:variant>
      <vt:variant>
        <vt:i4>0</vt:i4>
      </vt:variant>
      <vt:variant>
        <vt:i4>5</vt:i4>
      </vt:variant>
      <vt:variant>
        <vt:lpwstr>http://www.austincc.edu/support/osd/</vt:lpwstr>
      </vt:variant>
      <vt:variant>
        <vt:lpwstr/>
      </vt:variant>
      <vt:variant>
        <vt:i4>5374047</vt:i4>
      </vt:variant>
      <vt:variant>
        <vt:i4>270</vt:i4>
      </vt:variant>
      <vt:variant>
        <vt:i4>0</vt:i4>
      </vt:variant>
      <vt:variant>
        <vt:i4>5</vt:i4>
      </vt:variant>
      <vt:variant>
        <vt:lpwstr>http://www.austincc.edu/support/osd/</vt:lpwstr>
      </vt:variant>
      <vt:variant>
        <vt:lpwstr/>
      </vt:variant>
      <vt:variant>
        <vt:i4>5374047</vt:i4>
      </vt:variant>
      <vt:variant>
        <vt:i4>267</vt:i4>
      </vt:variant>
      <vt:variant>
        <vt:i4>0</vt:i4>
      </vt:variant>
      <vt:variant>
        <vt:i4>5</vt:i4>
      </vt:variant>
      <vt:variant>
        <vt:lpwstr>http://www.austincc.edu/support/osd/</vt:lpwstr>
      </vt:variant>
      <vt:variant>
        <vt:lpwstr/>
      </vt:variant>
      <vt:variant>
        <vt:i4>5374047</vt:i4>
      </vt:variant>
      <vt:variant>
        <vt:i4>264</vt:i4>
      </vt:variant>
      <vt:variant>
        <vt:i4>0</vt:i4>
      </vt:variant>
      <vt:variant>
        <vt:i4>5</vt:i4>
      </vt:variant>
      <vt:variant>
        <vt:lpwstr>http://www.austincc.edu/support/osd/</vt:lpwstr>
      </vt:variant>
      <vt:variant>
        <vt:lpwstr/>
      </vt:variant>
      <vt:variant>
        <vt:i4>5374047</vt:i4>
      </vt:variant>
      <vt:variant>
        <vt:i4>261</vt:i4>
      </vt:variant>
      <vt:variant>
        <vt:i4>0</vt:i4>
      </vt:variant>
      <vt:variant>
        <vt:i4>5</vt:i4>
      </vt:variant>
      <vt:variant>
        <vt:lpwstr>http://www.austincc.edu/support/osd/</vt:lpwstr>
      </vt:variant>
      <vt:variant>
        <vt:lpwstr/>
      </vt:variant>
      <vt:variant>
        <vt:i4>5374047</vt:i4>
      </vt:variant>
      <vt:variant>
        <vt:i4>258</vt:i4>
      </vt:variant>
      <vt:variant>
        <vt:i4>0</vt:i4>
      </vt:variant>
      <vt:variant>
        <vt:i4>5</vt:i4>
      </vt:variant>
      <vt:variant>
        <vt:lpwstr>http://www.austincc.edu/support/osd/</vt:lpwstr>
      </vt:variant>
      <vt:variant>
        <vt:lpwstr/>
      </vt:variant>
      <vt:variant>
        <vt:i4>6750263</vt:i4>
      </vt:variant>
      <vt:variant>
        <vt:i4>255</vt:i4>
      </vt:variant>
      <vt:variant>
        <vt:i4>0</vt:i4>
      </vt:variant>
      <vt:variant>
        <vt:i4>5</vt:i4>
      </vt:variant>
      <vt:variant>
        <vt:lpwstr>http://www.austincc.edu/current/needtoknow</vt:lpwstr>
      </vt:variant>
      <vt:variant>
        <vt:lpwstr/>
      </vt:variant>
      <vt:variant>
        <vt:i4>6750263</vt:i4>
      </vt:variant>
      <vt:variant>
        <vt:i4>252</vt:i4>
      </vt:variant>
      <vt:variant>
        <vt:i4>0</vt:i4>
      </vt:variant>
      <vt:variant>
        <vt:i4>5</vt:i4>
      </vt:variant>
      <vt:variant>
        <vt:lpwstr>http://www.austincc.edu/current/needtoknow</vt:lpwstr>
      </vt:variant>
      <vt:variant>
        <vt:lpwstr/>
      </vt:variant>
      <vt:variant>
        <vt:i4>6750263</vt:i4>
      </vt:variant>
      <vt:variant>
        <vt:i4>249</vt:i4>
      </vt:variant>
      <vt:variant>
        <vt:i4>0</vt:i4>
      </vt:variant>
      <vt:variant>
        <vt:i4>5</vt:i4>
      </vt:variant>
      <vt:variant>
        <vt:lpwstr>http://www.austincc.edu/current/needtoknow</vt:lpwstr>
      </vt:variant>
      <vt:variant>
        <vt:lpwstr/>
      </vt:variant>
      <vt:variant>
        <vt:i4>6750263</vt:i4>
      </vt:variant>
      <vt:variant>
        <vt:i4>246</vt:i4>
      </vt:variant>
      <vt:variant>
        <vt:i4>0</vt:i4>
      </vt:variant>
      <vt:variant>
        <vt:i4>5</vt:i4>
      </vt:variant>
      <vt:variant>
        <vt:lpwstr>http://www.austincc.edu/current/needtoknow</vt:lpwstr>
      </vt:variant>
      <vt:variant>
        <vt:lpwstr/>
      </vt:variant>
      <vt:variant>
        <vt:i4>6750263</vt:i4>
      </vt:variant>
      <vt:variant>
        <vt:i4>243</vt:i4>
      </vt:variant>
      <vt:variant>
        <vt:i4>0</vt:i4>
      </vt:variant>
      <vt:variant>
        <vt:i4>5</vt:i4>
      </vt:variant>
      <vt:variant>
        <vt:lpwstr>http://www.austincc.edu/current/needtoknow</vt:lpwstr>
      </vt:variant>
      <vt:variant>
        <vt:lpwstr/>
      </vt:variant>
      <vt:variant>
        <vt:i4>6750263</vt:i4>
      </vt:variant>
      <vt:variant>
        <vt:i4>240</vt:i4>
      </vt:variant>
      <vt:variant>
        <vt:i4>0</vt:i4>
      </vt:variant>
      <vt:variant>
        <vt:i4>5</vt:i4>
      </vt:variant>
      <vt:variant>
        <vt:lpwstr>http://www.austincc.edu/current/needtoknow</vt:lpwstr>
      </vt:variant>
      <vt:variant>
        <vt:lpwstr/>
      </vt:variant>
      <vt:variant>
        <vt:i4>6750263</vt:i4>
      </vt:variant>
      <vt:variant>
        <vt:i4>237</vt:i4>
      </vt:variant>
      <vt:variant>
        <vt:i4>0</vt:i4>
      </vt:variant>
      <vt:variant>
        <vt:i4>5</vt:i4>
      </vt:variant>
      <vt:variant>
        <vt:lpwstr>http://www.austincc.edu/current/needtoknow</vt:lpwstr>
      </vt:variant>
      <vt:variant>
        <vt:lpwstr/>
      </vt:variant>
      <vt:variant>
        <vt:i4>6750263</vt:i4>
      </vt:variant>
      <vt:variant>
        <vt:i4>234</vt:i4>
      </vt:variant>
      <vt:variant>
        <vt:i4>0</vt:i4>
      </vt:variant>
      <vt:variant>
        <vt:i4>5</vt:i4>
      </vt:variant>
      <vt:variant>
        <vt:lpwstr>http://www.austincc.edu/current/needtoknow</vt:lpwstr>
      </vt:variant>
      <vt:variant>
        <vt:lpwstr/>
      </vt:variant>
      <vt:variant>
        <vt:i4>6750263</vt:i4>
      </vt:variant>
      <vt:variant>
        <vt:i4>231</vt:i4>
      </vt:variant>
      <vt:variant>
        <vt:i4>0</vt:i4>
      </vt:variant>
      <vt:variant>
        <vt:i4>5</vt:i4>
      </vt:variant>
      <vt:variant>
        <vt:lpwstr>http://www.austincc.edu/current/needtoknow</vt:lpwstr>
      </vt:variant>
      <vt:variant>
        <vt:lpwstr/>
      </vt:variant>
      <vt:variant>
        <vt:i4>6750263</vt:i4>
      </vt:variant>
      <vt:variant>
        <vt:i4>228</vt:i4>
      </vt:variant>
      <vt:variant>
        <vt:i4>0</vt:i4>
      </vt:variant>
      <vt:variant>
        <vt:i4>5</vt:i4>
      </vt:variant>
      <vt:variant>
        <vt:lpwstr>http://www.austincc.edu/current/needtoknow</vt:lpwstr>
      </vt:variant>
      <vt:variant>
        <vt:lpwstr/>
      </vt:variant>
      <vt:variant>
        <vt:i4>6750263</vt:i4>
      </vt:variant>
      <vt:variant>
        <vt:i4>225</vt:i4>
      </vt:variant>
      <vt:variant>
        <vt:i4>0</vt:i4>
      </vt:variant>
      <vt:variant>
        <vt:i4>5</vt:i4>
      </vt:variant>
      <vt:variant>
        <vt:lpwstr>http://www.austincc.edu/current/needtoknow</vt:lpwstr>
      </vt:variant>
      <vt:variant>
        <vt:lpwstr/>
      </vt:variant>
      <vt:variant>
        <vt:i4>3407890</vt:i4>
      </vt:variant>
      <vt:variant>
        <vt:i4>222</vt:i4>
      </vt:variant>
      <vt:variant>
        <vt:i4>0</vt:i4>
      </vt:variant>
      <vt:variant>
        <vt:i4>5</vt:i4>
      </vt:variant>
      <vt:variant>
        <vt:lpwstr>http://www.austincc.edu/tutor/students/tutoring.php</vt:lpwstr>
      </vt:variant>
      <vt:variant>
        <vt:lpwstr/>
      </vt:variant>
      <vt:variant>
        <vt:i4>3407890</vt:i4>
      </vt:variant>
      <vt:variant>
        <vt:i4>219</vt:i4>
      </vt:variant>
      <vt:variant>
        <vt:i4>0</vt:i4>
      </vt:variant>
      <vt:variant>
        <vt:i4>5</vt:i4>
      </vt:variant>
      <vt:variant>
        <vt:lpwstr>http://www.austincc.edu/tutor/students/tutoring.php</vt:lpwstr>
      </vt:variant>
      <vt:variant>
        <vt:lpwstr/>
      </vt:variant>
      <vt:variant>
        <vt:i4>3407890</vt:i4>
      </vt:variant>
      <vt:variant>
        <vt:i4>216</vt:i4>
      </vt:variant>
      <vt:variant>
        <vt:i4>0</vt:i4>
      </vt:variant>
      <vt:variant>
        <vt:i4>5</vt:i4>
      </vt:variant>
      <vt:variant>
        <vt:lpwstr>http://www.austincc.edu/tutor/students/tutoring.php</vt:lpwstr>
      </vt:variant>
      <vt:variant>
        <vt:lpwstr/>
      </vt:variant>
      <vt:variant>
        <vt:i4>3407890</vt:i4>
      </vt:variant>
      <vt:variant>
        <vt:i4>213</vt:i4>
      </vt:variant>
      <vt:variant>
        <vt:i4>0</vt:i4>
      </vt:variant>
      <vt:variant>
        <vt:i4>5</vt:i4>
      </vt:variant>
      <vt:variant>
        <vt:lpwstr>http://www.austincc.edu/tutor/students/tutoring.php</vt:lpwstr>
      </vt:variant>
      <vt:variant>
        <vt:lpwstr/>
      </vt:variant>
      <vt:variant>
        <vt:i4>3407890</vt:i4>
      </vt:variant>
      <vt:variant>
        <vt:i4>210</vt:i4>
      </vt:variant>
      <vt:variant>
        <vt:i4>0</vt:i4>
      </vt:variant>
      <vt:variant>
        <vt:i4>5</vt:i4>
      </vt:variant>
      <vt:variant>
        <vt:lpwstr>http://www.austincc.edu/tutor/students/tutoring.php</vt:lpwstr>
      </vt:variant>
      <vt:variant>
        <vt:lpwstr/>
      </vt:variant>
      <vt:variant>
        <vt:i4>3407890</vt:i4>
      </vt:variant>
      <vt:variant>
        <vt:i4>207</vt:i4>
      </vt:variant>
      <vt:variant>
        <vt:i4>0</vt:i4>
      </vt:variant>
      <vt:variant>
        <vt:i4>5</vt:i4>
      </vt:variant>
      <vt:variant>
        <vt:lpwstr>http://www.austincc.edu/tutor/students/tutoring.php</vt:lpwstr>
      </vt:variant>
      <vt:variant>
        <vt:lpwstr/>
      </vt:variant>
      <vt:variant>
        <vt:i4>3407890</vt:i4>
      </vt:variant>
      <vt:variant>
        <vt:i4>204</vt:i4>
      </vt:variant>
      <vt:variant>
        <vt:i4>0</vt:i4>
      </vt:variant>
      <vt:variant>
        <vt:i4>5</vt:i4>
      </vt:variant>
      <vt:variant>
        <vt:lpwstr>http://www.austincc.edu/tutor/students/tutoring.php</vt:lpwstr>
      </vt:variant>
      <vt:variant>
        <vt:lpwstr/>
      </vt:variant>
      <vt:variant>
        <vt:i4>3407890</vt:i4>
      </vt:variant>
      <vt:variant>
        <vt:i4>201</vt:i4>
      </vt:variant>
      <vt:variant>
        <vt:i4>0</vt:i4>
      </vt:variant>
      <vt:variant>
        <vt:i4>5</vt:i4>
      </vt:variant>
      <vt:variant>
        <vt:lpwstr>http://www.austincc.edu/tutor/students/tutoring.php</vt:lpwstr>
      </vt:variant>
      <vt:variant>
        <vt:lpwstr/>
      </vt:variant>
      <vt:variant>
        <vt:i4>3407890</vt:i4>
      </vt:variant>
      <vt:variant>
        <vt:i4>198</vt:i4>
      </vt:variant>
      <vt:variant>
        <vt:i4>0</vt:i4>
      </vt:variant>
      <vt:variant>
        <vt:i4>5</vt:i4>
      </vt:variant>
      <vt:variant>
        <vt:lpwstr>http://www.austincc.edu/tutor/students/tutoring.php</vt:lpwstr>
      </vt:variant>
      <vt:variant>
        <vt:lpwstr/>
      </vt:variant>
      <vt:variant>
        <vt:i4>3407890</vt:i4>
      </vt:variant>
      <vt:variant>
        <vt:i4>195</vt:i4>
      </vt:variant>
      <vt:variant>
        <vt:i4>0</vt:i4>
      </vt:variant>
      <vt:variant>
        <vt:i4>5</vt:i4>
      </vt:variant>
      <vt:variant>
        <vt:lpwstr>http://www.austincc.edu/tutor/students/tutoring.php</vt:lpwstr>
      </vt:variant>
      <vt:variant>
        <vt:lpwstr/>
      </vt:variant>
      <vt:variant>
        <vt:i4>3407890</vt:i4>
      </vt:variant>
      <vt:variant>
        <vt:i4>192</vt:i4>
      </vt:variant>
      <vt:variant>
        <vt:i4>0</vt:i4>
      </vt:variant>
      <vt:variant>
        <vt:i4>5</vt:i4>
      </vt:variant>
      <vt:variant>
        <vt:lpwstr>http://www.austincc.edu/tutor/students/tutoring.php</vt:lpwstr>
      </vt:variant>
      <vt:variant>
        <vt:lpwstr/>
      </vt:variant>
      <vt:variant>
        <vt:i4>3407890</vt:i4>
      </vt:variant>
      <vt:variant>
        <vt:i4>189</vt:i4>
      </vt:variant>
      <vt:variant>
        <vt:i4>0</vt:i4>
      </vt:variant>
      <vt:variant>
        <vt:i4>5</vt:i4>
      </vt:variant>
      <vt:variant>
        <vt:lpwstr>http://www.austincc.edu/tutor/students/tutoring.php</vt:lpwstr>
      </vt:variant>
      <vt:variant>
        <vt:lpwstr/>
      </vt:variant>
      <vt:variant>
        <vt:i4>3407890</vt:i4>
      </vt:variant>
      <vt:variant>
        <vt:i4>186</vt:i4>
      </vt:variant>
      <vt:variant>
        <vt:i4>0</vt:i4>
      </vt:variant>
      <vt:variant>
        <vt:i4>5</vt:i4>
      </vt:variant>
      <vt:variant>
        <vt:lpwstr>http://www.austincc.edu/tutor/students/tutoring.php</vt:lpwstr>
      </vt:variant>
      <vt:variant>
        <vt:lpwstr/>
      </vt:variant>
      <vt:variant>
        <vt:i4>3407890</vt:i4>
      </vt:variant>
      <vt:variant>
        <vt:i4>183</vt:i4>
      </vt:variant>
      <vt:variant>
        <vt:i4>0</vt:i4>
      </vt:variant>
      <vt:variant>
        <vt:i4>5</vt:i4>
      </vt:variant>
      <vt:variant>
        <vt:lpwstr>http://www.austincc.edu/tutor/students/tutoring.php</vt:lpwstr>
      </vt:variant>
      <vt:variant>
        <vt:lpwstr/>
      </vt:variant>
      <vt:variant>
        <vt:i4>3407890</vt:i4>
      </vt:variant>
      <vt:variant>
        <vt:i4>180</vt:i4>
      </vt:variant>
      <vt:variant>
        <vt:i4>0</vt:i4>
      </vt:variant>
      <vt:variant>
        <vt:i4>5</vt:i4>
      </vt:variant>
      <vt:variant>
        <vt:lpwstr>http://www.austincc.edu/tutor/students/tutoring.php</vt:lpwstr>
      </vt:variant>
      <vt:variant>
        <vt:lpwstr/>
      </vt:variant>
      <vt:variant>
        <vt:i4>1048652</vt:i4>
      </vt:variant>
      <vt:variant>
        <vt:i4>177</vt:i4>
      </vt:variant>
      <vt:variant>
        <vt:i4>0</vt:i4>
      </vt:variant>
      <vt:variant>
        <vt:i4>5</vt:i4>
      </vt:variant>
      <vt:variant>
        <vt:lpwstr>http://www.austincc.edu/current/</vt:lpwstr>
      </vt:variant>
      <vt:variant>
        <vt:lpwstr/>
      </vt:variant>
      <vt:variant>
        <vt:i4>1048652</vt:i4>
      </vt:variant>
      <vt:variant>
        <vt:i4>174</vt:i4>
      </vt:variant>
      <vt:variant>
        <vt:i4>0</vt:i4>
      </vt:variant>
      <vt:variant>
        <vt:i4>5</vt:i4>
      </vt:variant>
      <vt:variant>
        <vt:lpwstr>http://www.austincc.edu/current/</vt:lpwstr>
      </vt:variant>
      <vt:variant>
        <vt:lpwstr/>
      </vt:variant>
      <vt:variant>
        <vt:i4>1048652</vt:i4>
      </vt:variant>
      <vt:variant>
        <vt:i4>171</vt:i4>
      </vt:variant>
      <vt:variant>
        <vt:i4>0</vt:i4>
      </vt:variant>
      <vt:variant>
        <vt:i4>5</vt:i4>
      </vt:variant>
      <vt:variant>
        <vt:lpwstr>http://www.austincc.edu/current/</vt:lpwstr>
      </vt:variant>
      <vt:variant>
        <vt:lpwstr/>
      </vt:variant>
      <vt:variant>
        <vt:i4>1048652</vt:i4>
      </vt:variant>
      <vt:variant>
        <vt:i4>168</vt:i4>
      </vt:variant>
      <vt:variant>
        <vt:i4>0</vt:i4>
      </vt:variant>
      <vt:variant>
        <vt:i4>5</vt:i4>
      </vt:variant>
      <vt:variant>
        <vt:lpwstr>http://www.austincc.edu/current/</vt:lpwstr>
      </vt:variant>
      <vt:variant>
        <vt:lpwstr/>
      </vt:variant>
      <vt:variant>
        <vt:i4>1048652</vt:i4>
      </vt:variant>
      <vt:variant>
        <vt:i4>165</vt:i4>
      </vt:variant>
      <vt:variant>
        <vt:i4>0</vt:i4>
      </vt:variant>
      <vt:variant>
        <vt:i4>5</vt:i4>
      </vt:variant>
      <vt:variant>
        <vt:lpwstr>http://www.austincc.edu/current/</vt:lpwstr>
      </vt:variant>
      <vt:variant>
        <vt:lpwstr/>
      </vt:variant>
      <vt:variant>
        <vt:i4>1048652</vt:i4>
      </vt:variant>
      <vt:variant>
        <vt:i4>162</vt:i4>
      </vt:variant>
      <vt:variant>
        <vt:i4>0</vt:i4>
      </vt:variant>
      <vt:variant>
        <vt:i4>5</vt:i4>
      </vt:variant>
      <vt:variant>
        <vt:lpwstr>http://www.austincc.edu/current/</vt:lpwstr>
      </vt:variant>
      <vt:variant>
        <vt:lpwstr/>
      </vt:variant>
      <vt:variant>
        <vt:i4>1048652</vt:i4>
      </vt:variant>
      <vt:variant>
        <vt:i4>159</vt:i4>
      </vt:variant>
      <vt:variant>
        <vt:i4>0</vt:i4>
      </vt:variant>
      <vt:variant>
        <vt:i4>5</vt:i4>
      </vt:variant>
      <vt:variant>
        <vt:lpwstr>http://www.austincc.edu/current/</vt:lpwstr>
      </vt:variant>
      <vt:variant>
        <vt:lpwstr/>
      </vt:variant>
      <vt:variant>
        <vt:i4>1048652</vt:i4>
      </vt:variant>
      <vt:variant>
        <vt:i4>156</vt:i4>
      </vt:variant>
      <vt:variant>
        <vt:i4>0</vt:i4>
      </vt:variant>
      <vt:variant>
        <vt:i4>5</vt:i4>
      </vt:variant>
      <vt:variant>
        <vt:lpwstr>http://www.austincc.edu/current/</vt:lpwstr>
      </vt:variant>
      <vt:variant>
        <vt:lpwstr/>
      </vt:variant>
      <vt:variant>
        <vt:i4>1048652</vt:i4>
      </vt:variant>
      <vt:variant>
        <vt:i4>153</vt:i4>
      </vt:variant>
      <vt:variant>
        <vt:i4>0</vt:i4>
      </vt:variant>
      <vt:variant>
        <vt:i4>5</vt:i4>
      </vt:variant>
      <vt:variant>
        <vt:lpwstr>http://www.austincc.edu/current/</vt:lpwstr>
      </vt:variant>
      <vt:variant>
        <vt:lpwstr/>
      </vt:variant>
      <vt:variant>
        <vt:i4>1048652</vt:i4>
      </vt:variant>
      <vt:variant>
        <vt:i4>150</vt:i4>
      </vt:variant>
      <vt:variant>
        <vt:i4>0</vt:i4>
      </vt:variant>
      <vt:variant>
        <vt:i4>5</vt:i4>
      </vt:variant>
      <vt:variant>
        <vt:lpwstr>http://www.austincc.edu/current/</vt:lpwstr>
      </vt:variant>
      <vt:variant>
        <vt:lpwstr/>
      </vt:variant>
      <vt:variant>
        <vt:i4>1048652</vt:i4>
      </vt:variant>
      <vt:variant>
        <vt:i4>147</vt:i4>
      </vt:variant>
      <vt:variant>
        <vt:i4>0</vt:i4>
      </vt:variant>
      <vt:variant>
        <vt:i4>5</vt:i4>
      </vt:variant>
      <vt:variant>
        <vt:lpwstr>http://www.austincc.edu/current/</vt:lpwstr>
      </vt:variant>
      <vt:variant>
        <vt:lpwstr/>
      </vt:variant>
      <vt:variant>
        <vt:i4>6422544</vt:i4>
      </vt:variant>
      <vt:variant>
        <vt:i4>144</vt:i4>
      </vt:variant>
      <vt:variant>
        <vt:i4>0</vt:i4>
      </vt:variant>
      <vt:variant>
        <vt:i4>5</vt:i4>
      </vt:variant>
      <vt:variant>
        <vt:lpwstr>http://www.austincc.edu/s4/</vt:lpwstr>
      </vt:variant>
      <vt:variant>
        <vt:lpwstr/>
      </vt:variant>
      <vt:variant>
        <vt:i4>6422544</vt:i4>
      </vt:variant>
      <vt:variant>
        <vt:i4>141</vt:i4>
      </vt:variant>
      <vt:variant>
        <vt:i4>0</vt:i4>
      </vt:variant>
      <vt:variant>
        <vt:i4>5</vt:i4>
      </vt:variant>
      <vt:variant>
        <vt:lpwstr>http://www.austincc.edu/s4/</vt:lpwstr>
      </vt:variant>
      <vt:variant>
        <vt:lpwstr/>
      </vt:variant>
      <vt:variant>
        <vt:i4>6422544</vt:i4>
      </vt:variant>
      <vt:variant>
        <vt:i4>138</vt:i4>
      </vt:variant>
      <vt:variant>
        <vt:i4>0</vt:i4>
      </vt:variant>
      <vt:variant>
        <vt:i4>5</vt:i4>
      </vt:variant>
      <vt:variant>
        <vt:lpwstr>http://www.austincc.edu/s4/</vt:lpwstr>
      </vt:variant>
      <vt:variant>
        <vt:lpwstr/>
      </vt:variant>
      <vt:variant>
        <vt:i4>6422544</vt:i4>
      </vt:variant>
      <vt:variant>
        <vt:i4>135</vt:i4>
      </vt:variant>
      <vt:variant>
        <vt:i4>0</vt:i4>
      </vt:variant>
      <vt:variant>
        <vt:i4>5</vt:i4>
      </vt:variant>
      <vt:variant>
        <vt:lpwstr>http://www.austincc.edu/s4/</vt:lpwstr>
      </vt:variant>
      <vt:variant>
        <vt:lpwstr/>
      </vt:variant>
      <vt:variant>
        <vt:i4>6422544</vt:i4>
      </vt:variant>
      <vt:variant>
        <vt:i4>132</vt:i4>
      </vt:variant>
      <vt:variant>
        <vt:i4>0</vt:i4>
      </vt:variant>
      <vt:variant>
        <vt:i4>5</vt:i4>
      </vt:variant>
      <vt:variant>
        <vt:lpwstr>http://www.austincc.edu/s4/</vt:lpwstr>
      </vt:variant>
      <vt:variant>
        <vt:lpwstr/>
      </vt:variant>
      <vt:variant>
        <vt:i4>6422544</vt:i4>
      </vt:variant>
      <vt:variant>
        <vt:i4>129</vt:i4>
      </vt:variant>
      <vt:variant>
        <vt:i4>0</vt:i4>
      </vt:variant>
      <vt:variant>
        <vt:i4>5</vt:i4>
      </vt:variant>
      <vt:variant>
        <vt:lpwstr>http://www.austincc.edu/s4/</vt:lpwstr>
      </vt:variant>
      <vt:variant>
        <vt:lpwstr/>
      </vt:variant>
      <vt:variant>
        <vt:i4>6422544</vt:i4>
      </vt:variant>
      <vt:variant>
        <vt:i4>126</vt:i4>
      </vt:variant>
      <vt:variant>
        <vt:i4>0</vt:i4>
      </vt:variant>
      <vt:variant>
        <vt:i4>5</vt:i4>
      </vt:variant>
      <vt:variant>
        <vt:lpwstr>http://www.austincc.edu/s4/</vt:lpwstr>
      </vt:variant>
      <vt:variant>
        <vt:lpwstr/>
      </vt:variant>
      <vt:variant>
        <vt:i4>6422544</vt:i4>
      </vt:variant>
      <vt:variant>
        <vt:i4>123</vt:i4>
      </vt:variant>
      <vt:variant>
        <vt:i4>0</vt:i4>
      </vt:variant>
      <vt:variant>
        <vt:i4>5</vt:i4>
      </vt:variant>
      <vt:variant>
        <vt:lpwstr>http://www.austincc.edu/s4/</vt:lpwstr>
      </vt:variant>
      <vt:variant>
        <vt:lpwstr/>
      </vt:variant>
      <vt:variant>
        <vt:i4>6422544</vt:i4>
      </vt:variant>
      <vt:variant>
        <vt:i4>120</vt:i4>
      </vt:variant>
      <vt:variant>
        <vt:i4>0</vt:i4>
      </vt:variant>
      <vt:variant>
        <vt:i4>5</vt:i4>
      </vt:variant>
      <vt:variant>
        <vt:lpwstr>http://www.austincc.edu/s4/</vt:lpwstr>
      </vt:variant>
      <vt:variant>
        <vt:lpwstr/>
      </vt:variant>
      <vt:variant>
        <vt:i4>6422544</vt:i4>
      </vt:variant>
      <vt:variant>
        <vt:i4>117</vt:i4>
      </vt:variant>
      <vt:variant>
        <vt:i4>0</vt:i4>
      </vt:variant>
      <vt:variant>
        <vt:i4>5</vt:i4>
      </vt:variant>
      <vt:variant>
        <vt:lpwstr>http://www.austincc.edu/s4/</vt:lpwstr>
      </vt:variant>
      <vt:variant>
        <vt:lpwstr/>
      </vt:variant>
      <vt:variant>
        <vt:i4>6422544</vt:i4>
      </vt:variant>
      <vt:variant>
        <vt:i4>114</vt:i4>
      </vt:variant>
      <vt:variant>
        <vt:i4>0</vt:i4>
      </vt:variant>
      <vt:variant>
        <vt:i4>5</vt:i4>
      </vt:variant>
      <vt:variant>
        <vt:lpwstr>http://www.austincc.edu/s4/</vt:lpwstr>
      </vt:variant>
      <vt:variant>
        <vt:lpwstr/>
      </vt:variant>
      <vt:variant>
        <vt:i4>5439542</vt:i4>
      </vt:variant>
      <vt:variant>
        <vt:i4>111</vt:i4>
      </vt:variant>
      <vt:variant>
        <vt:i4>0</vt:i4>
      </vt:variant>
      <vt:variant>
        <vt:i4>5</vt:i4>
      </vt:variant>
      <vt:variant>
        <vt:lpwstr>http://www.austincc.edu/accmail/index.php</vt:lpwstr>
      </vt:variant>
      <vt:variant>
        <vt:lpwstr/>
      </vt:variant>
      <vt:variant>
        <vt:i4>5439542</vt:i4>
      </vt:variant>
      <vt:variant>
        <vt:i4>108</vt:i4>
      </vt:variant>
      <vt:variant>
        <vt:i4>0</vt:i4>
      </vt:variant>
      <vt:variant>
        <vt:i4>5</vt:i4>
      </vt:variant>
      <vt:variant>
        <vt:lpwstr>http://www.austincc.edu/accmail/index.php</vt:lpwstr>
      </vt:variant>
      <vt:variant>
        <vt:lpwstr/>
      </vt:variant>
      <vt:variant>
        <vt:i4>5439542</vt:i4>
      </vt:variant>
      <vt:variant>
        <vt:i4>105</vt:i4>
      </vt:variant>
      <vt:variant>
        <vt:i4>0</vt:i4>
      </vt:variant>
      <vt:variant>
        <vt:i4>5</vt:i4>
      </vt:variant>
      <vt:variant>
        <vt:lpwstr>http://www.austincc.edu/accmail/index.php</vt:lpwstr>
      </vt:variant>
      <vt:variant>
        <vt:lpwstr/>
      </vt:variant>
      <vt:variant>
        <vt:i4>5439542</vt:i4>
      </vt:variant>
      <vt:variant>
        <vt:i4>102</vt:i4>
      </vt:variant>
      <vt:variant>
        <vt:i4>0</vt:i4>
      </vt:variant>
      <vt:variant>
        <vt:i4>5</vt:i4>
      </vt:variant>
      <vt:variant>
        <vt:lpwstr>http://www.austincc.edu/accmail/index.php</vt:lpwstr>
      </vt:variant>
      <vt:variant>
        <vt:lpwstr/>
      </vt:variant>
      <vt:variant>
        <vt:i4>5439542</vt:i4>
      </vt:variant>
      <vt:variant>
        <vt:i4>99</vt:i4>
      </vt:variant>
      <vt:variant>
        <vt:i4>0</vt:i4>
      </vt:variant>
      <vt:variant>
        <vt:i4>5</vt:i4>
      </vt:variant>
      <vt:variant>
        <vt:lpwstr>http://www.austincc.edu/accmail/index.php</vt:lpwstr>
      </vt:variant>
      <vt:variant>
        <vt:lpwstr/>
      </vt:variant>
      <vt:variant>
        <vt:i4>5439542</vt:i4>
      </vt:variant>
      <vt:variant>
        <vt:i4>96</vt:i4>
      </vt:variant>
      <vt:variant>
        <vt:i4>0</vt:i4>
      </vt:variant>
      <vt:variant>
        <vt:i4>5</vt:i4>
      </vt:variant>
      <vt:variant>
        <vt:lpwstr>http://www.austincc.edu/accmail/index.php</vt:lpwstr>
      </vt:variant>
      <vt:variant>
        <vt:lpwstr/>
      </vt:variant>
      <vt:variant>
        <vt:i4>5439542</vt:i4>
      </vt:variant>
      <vt:variant>
        <vt:i4>93</vt:i4>
      </vt:variant>
      <vt:variant>
        <vt:i4>0</vt:i4>
      </vt:variant>
      <vt:variant>
        <vt:i4>5</vt:i4>
      </vt:variant>
      <vt:variant>
        <vt:lpwstr>http://www.austincc.edu/accmail/index.php</vt:lpwstr>
      </vt:variant>
      <vt:variant>
        <vt:lpwstr/>
      </vt:variant>
      <vt:variant>
        <vt:i4>5439542</vt:i4>
      </vt:variant>
      <vt:variant>
        <vt:i4>90</vt:i4>
      </vt:variant>
      <vt:variant>
        <vt:i4>0</vt:i4>
      </vt:variant>
      <vt:variant>
        <vt:i4>5</vt:i4>
      </vt:variant>
      <vt:variant>
        <vt:lpwstr>http://www.austincc.edu/accmail/index.php</vt:lpwstr>
      </vt:variant>
      <vt:variant>
        <vt:lpwstr/>
      </vt:variant>
      <vt:variant>
        <vt:i4>5439542</vt:i4>
      </vt:variant>
      <vt:variant>
        <vt:i4>87</vt:i4>
      </vt:variant>
      <vt:variant>
        <vt:i4>0</vt:i4>
      </vt:variant>
      <vt:variant>
        <vt:i4>5</vt:i4>
      </vt:variant>
      <vt:variant>
        <vt:lpwstr>http://www.austincc.edu/accmail/index.php</vt:lpwstr>
      </vt:variant>
      <vt:variant>
        <vt:lpwstr/>
      </vt:variant>
      <vt:variant>
        <vt:i4>5439542</vt:i4>
      </vt:variant>
      <vt:variant>
        <vt:i4>84</vt:i4>
      </vt:variant>
      <vt:variant>
        <vt:i4>0</vt:i4>
      </vt:variant>
      <vt:variant>
        <vt:i4>5</vt:i4>
      </vt:variant>
      <vt:variant>
        <vt:lpwstr>http://www.austincc.edu/accmail/index.php</vt:lpwstr>
      </vt:variant>
      <vt:variant>
        <vt:lpwstr/>
      </vt:variant>
      <vt:variant>
        <vt:i4>5439542</vt:i4>
      </vt:variant>
      <vt:variant>
        <vt:i4>81</vt:i4>
      </vt:variant>
      <vt:variant>
        <vt:i4>0</vt:i4>
      </vt:variant>
      <vt:variant>
        <vt:i4>5</vt:i4>
      </vt:variant>
      <vt:variant>
        <vt:lpwstr>http://www.austincc.edu/accmail/index.php</vt:lpwstr>
      </vt:variant>
      <vt:variant>
        <vt:lpwstr/>
      </vt:variant>
      <vt:variant>
        <vt:i4>5439542</vt:i4>
      </vt:variant>
      <vt:variant>
        <vt:i4>78</vt:i4>
      </vt:variant>
      <vt:variant>
        <vt:i4>0</vt:i4>
      </vt:variant>
      <vt:variant>
        <vt:i4>5</vt:i4>
      </vt:variant>
      <vt:variant>
        <vt:lpwstr>http://www.austincc.edu/accmail/index.php</vt:lpwstr>
      </vt:variant>
      <vt:variant>
        <vt:lpwstr/>
      </vt:variant>
      <vt:variant>
        <vt:i4>5439542</vt:i4>
      </vt:variant>
      <vt:variant>
        <vt:i4>75</vt:i4>
      </vt:variant>
      <vt:variant>
        <vt:i4>0</vt:i4>
      </vt:variant>
      <vt:variant>
        <vt:i4>5</vt:i4>
      </vt:variant>
      <vt:variant>
        <vt:lpwstr>http://www.austincc.edu/accmail/index.php</vt:lpwstr>
      </vt:variant>
      <vt:variant>
        <vt:lpwstr/>
      </vt:variant>
      <vt:variant>
        <vt:i4>5439542</vt:i4>
      </vt:variant>
      <vt:variant>
        <vt:i4>72</vt:i4>
      </vt:variant>
      <vt:variant>
        <vt:i4>0</vt:i4>
      </vt:variant>
      <vt:variant>
        <vt:i4>5</vt:i4>
      </vt:variant>
      <vt:variant>
        <vt:lpwstr>http://www.austincc.edu/accmail/index.php</vt:lpwstr>
      </vt:variant>
      <vt:variant>
        <vt:lpwstr/>
      </vt:variant>
      <vt:variant>
        <vt:i4>5374047</vt:i4>
      </vt:variant>
      <vt:variant>
        <vt:i4>69</vt:i4>
      </vt:variant>
      <vt:variant>
        <vt:i4>0</vt:i4>
      </vt:variant>
      <vt:variant>
        <vt:i4>5</vt:i4>
      </vt:variant>
      <vt:variant>
        <vt:lpwstr>http://www.austincc.edu/support/osd/</vt:lpwstr>
      </vt:variant>
      <vt:variant>
        <vt:lpwstr/>
      </vt:variant>
      <vt:variant>
        <vt:i4>5374047</vt:i4>
      </vt:variant>
      <vt:variant>
        <vt:i4>66</vt:i4>
      </vt:variant>
      <vt:variant>
        <vt:i4>0</vt:i4>
      </vt:variant>
      <vt:variant>
        <vt:i4>5</vt:i4>
      </vt:variant>
      <vt:variant>
        <vt:lpwstr>http://www.austincc.edu/support/osd/</vt:lpwstr>
      </vt:variant>
      <vt:variant>
        <vt:lpwstr/>
      </vt:variant>
      <vt:variant>
        <vt:i4>5374047</vt:i4>
      </vt:variant>
      <vt:variant>
        <vt:i4>63</vt:i4>
      </vt:variant>
      <vt:variant>
        <vt:i4>0</vt:i4>
      </vt:variant>
      <vt:variant>
        <vt:i4>5</vt:i4>
      </vt:variant>
      <vt:variant>
        <vt:lpwstr>http://www.austincc.edu/support/osd/</vt:lpwstr>
      </vt:variant>
      <vt:variant>
        <vt:lpwstr/>
      </vt:variant>
      <vt:variant>
        <vt:i4>5374047</vt:i4>
      </vt:variant>
      <vt:variant>
        <vt:i4>60</vt:i4>
      </vt:variant>
      <vt:variant>
        <vt:i4>0</vt:i4>
      </vt:variant>
      <vt:variant>
        <vt:i4>5</vt:i4>
      </vt:variant>
      <vt:variant>
        <vt:lpwstr>http://www.austincc.edu/support/osd/</vt:lpwstr>
      </vt:variant>
      <vt:variant>
        <vt:lpwstr/>
      </vt:variant>
      <vt:variant>
        <vt:i4>5374047</vt:i4>
      </vt:variant>
      <vt:variant>
        <vt:i4>57</vt:i4>
      </vt:variant>
      <vt:variant>
        <vt:i4>0</vt:i4>
      </vt:variant>
      <vt:variant>
        <vt:i4>5</vt:i4>
      </vt:variant>
      <vt:variant>
        <vt:lpwstr>http://www.austincc.edu/support/osd/</vt:lpwstr>
      </vt:variant>
      <vt:variant>
        <vt:lpwstr/>
      </vt:variant>
      <vt:variant>
        <vt:i4>5374047</vt:i4>
      </vt:variant>
      <vt:variant>
        <vt:i4>54</vt:i4>
      </vt:variant>
      <vt:variant>
        <vt:i4>0</vt:i4>
      </vt:variant>
      <vt:variant>
        <vt:i4>5</vt:i4>
      </vt:variant>
      <vt:variant>
        <vt:lpwstr>http://www.austincc.edu/support/osd/</vt:lpwstr>
      </vt:variant>
      <vt:variant>
        <vt:lpwstr/>
      </vt:variant>
      <vt:variant>
        <vt:i4>5374047</vt:i4>
      </vt:variant>
      <vt:variant>
        <vt:i4>51</vt:i4>
      </vt:variant>
      <vt:variant>
        <vt:i4>0</vt:i4>
      </vt:variant>
      <vt:variant>
        <vt:i4>5</vt:i4>
      </vt:variant>
      <vt:variant>
        <vt:lpwstr>http://www.austincc.edu/support/osd/</vt:lpwstr>
      </vt:variant>
      <vt:variant>
        <vt:lpwstr/>
      </vt:variant>
      <vt:variant>
        <vt:i4>5374047</vt:i4>
      </vt:variant>
      <vt:variant>
        <vt:i4>48</vt:i4>
      </vt:variant>
      <vt:variant>
        <vt:i4>0</vt:i4>
      </vt:variant>
      <vt:variant>
        <vt:i4>5</vt:i4>
      </vt:variant>
      <vt:variant>
        <vt:lpwstr>http://www.austincc.edu/support/osd/</vt:lpwstr>
      </vt:variant>
      <vt:variant>
        <vt:lpwstr/>
      </vt:variant>
      <vt:variant>
        <vt:i4>5374047</vt:i4>
      </vt:variant>
      <vt:variant>
        <vt:i4>45</vt:i4>
      </vt:variant>
      <vt:variant>
        <vt:i4>0</vt:i4>
      </vt:variant>
      <vt:variant>
        <vt:i4>5</vt:i4>
      </vt:variant>
      <vt:variant>
        <vt:lpwstr>http://www.austincc.edu/support/osd/</vt:lpwstr>
      </vt:variant>
      <vt:variant>
        <vt:lpwstr/>
      </vt:variant>
      <vt:variant>
        <vt:i4>5374047</vt:i4>
      </vt:variant>
      <vt:variant>
        <vt:i4>42</vt:i4>
      </vt:variant>
      <vt:variant>
        <vt:i4>0</vt:i4>
      </vt:variant>
      <vt:variant>
        <vt:i4>5</vt:i4>
      </vt:variant>
      <vt:variant>
        <vt:lpwstr>http://www.austincc.edu/support/osd/</vt:lpwstr>
      </vt:variant>
      <vt:variant>
        <vt:lpwstr/>
      </vt:variant>
      <vt:variant>
        <vt:i4>5374047</vt:i4>
      </vt:variant>
      <vt:variant>
        <vt:i4>39</vt:i4>
      </vt:variant>
      <vt:variant>
        <vt:i4>0</vt:i4>
      </vt:variant>
      <vt:variant>
        <vt:i4>5</vt:i4>
      </vt:variant>
      <vt:variant>
        <vt:lpwstr>http://www.austincc.edu/support/osd/</vt:lpwstr>
      </vt:variant>
      <vt:variant>
        <vt:lpwstr/>
      </vt:variant>
      <vt:variant>
        <vt:i4>5374047</vt:i4>
      </vt:variant>
      <vt:variant>
        <vt:i4>36</vt:i4>
      </vt:variant>
      <vt:variant>
        <vt:i4>0</vt:i4>
      </vt:variant>
      <vt:variant>
        <vt:i4>5</vt:i4>
      </vt:variant>
      <vt:variant>
        <vt:lpwstr>http://www.austincc.edu/support/osd/</vt:lpwstr>
      </vt:variant>
      <vt:variant>
        <vt:lpwstr/>
      </vt:variant>
      <vt:variant>
        <vt:i4>5374047</vt:i4>
      </vt:variant>
      <vt:variant>
        <vt:i4>33</vt:i4>
      </vt:variant>
      <vt:variant>
        <vt:i4>0</vt:i4>
      </vt:variant>
      <vt:variant>
        <vt:i4>5</vt:i4>
      </vt:variant>
      <vt:variant>
        <vt:lpwstr>http://www.austincc.edu/support/osd/</vt:lpwstr>
      </vt:variant>
      <vt:variant>
        <vt:lpwstr/>
      </vt:variant>
      <vt:variant>
        <vt:i4>6750263</vt:i4>
      </vt:variant>
      <vt:variant>
        <vt:i4>30</vt:i4>
      </vt:variant>
      <vt:variant>
        <vt:i4>0</vt:i4>
      </vt:variant>
      <vt:variant>
        <vt:i4>5</vt:i4>
      </vt:variant>
      <vt:variant>
        <vt:lpwstr>http://www.austincc.edu/current/needtoknow</vt:lpwstr>
      </vt:variant>
      <vt:variant>
        <vt:lpwstr/>
      </vt:variant>
      <vt:variant>
        <vt:i4>6750263</vt:i4>
      </vt:variant>
      <vt:variant>
        <vt:i4>27</vt:i4>
      </vt:variant>
      <vt:variant>
        <vt:i4>0</vt:i4>
      </vt:variant>
      <vt:variant>
        <vt:i4>5</vt:i4>
      </vt:variant>
      <vt:variant>
        <vt:lpwstr>http://www.austincc.edu/current/needtoknow</vt:lpwstr>
      </vt:variant>
      <vt:variant>
        <vt:lpwstr/>
      </vt:variant>
      <vt:variant>
        <vt:i4>6750263</vt:i4>
      </vt:variant>
      <vt:variant>
        <vt:i4>24</vt:i4>
      </vt:variant>
      <vt:variant>
        <vt:i4>0</vt:i4>
      </vt:variant>
      <vt:variant>
        <vt:i4>5</vt:i4>
      </vt:variant>
      <vt:variant>
        <vt:lpwstr>http://www.austincc.edu/current/needtoknow</vt:lpwstr>
      </vt:variant>
      <vt:variant>
        <vt:lpwstr/>
      </vt:variant>
      <vt:variant>
        <vt:i4>6750263</vt:i4>
      </vt:variant>
      <vt:variant>
        <vt:i4>21</vt:i4>
      </vt:variant>
      <vt:variant>
        <vt:i4>0</vt:i4>
      </vt:variant>
      <vt:variant>
        <vt:i4>5</vt:i4>
      </vt:variant>
      <vt:variant>
        <vt:lpwstr>http://www.austincc.edu/current/needtoknow</vt:lpwstr>
      </vt:variant>
      <vt:variant>
        <vt:lpwstr/>
      </vt:variant>
      <vt:variant>
        <vt:i4>6750263</vt:i4>
      </vt:variant>
      <vt:variant>
        <vt:i4>18</vt:i4>
      </vt:variant>
      <vt:variant>
        <vt:i4>0</vt:i4>
      </vt:variant>
      <vt:variant>
        <vt:i4>5</vt:i4>
      </vt:variant>
      <vt:variant>
        <vt:lpwstr>http://www.austincc.edu/current/needtoknow</vt:lpwstr>
      </vt:variant>
      <vt:variant>
        <vt:lpwstr/>
      </vt:variant>
      <vt:variant>
        <vt:i4>6750263</vt:i4>
      </vt:variant>
      <vt:variant>
        <vt:i4>15</vt:i4>
      </vt:variant>
      <vt:variant>
        <vt:i4>0</vt:i4>
      </vt:variant>
      <vt:variant>
        <vt:i4>5</vt:i4>
      </vt:variant>
      <vt:variant>
        <vt:lpwstr>http://www.austincc.edu/current/needtoknow</vt:lpwstr>
      </vt:variant>
      <vt:variant>
        <vt:lpwstr/>
      </vt:variant>
      <vt:variant>
        <vt:i4>6750263</vt:i4>
      </vt:variant>
      <vt:variant>
        <vt:i4>12</vt:i4>
      </vt:variant>
      <vt:variant>
        <vt:i4>0</vt:i4>
      </vt:variant>
      <vt:variant>
        <vt:i4>5</vt:i4>
      </vt:variant>
      <vt:variant>
        <vt:lpwstr>http://www.austincc.edu/current/needtoknow</vt:lpwstr>
      </vt:variant>
      <vt:variant>
        <vt:lpwstr/>
      </vt:variant>
      <vt:variant>
        <vt:i4>6750263</vt:i4>
      </vt:variant>
      <vt:variant>
        <vt:i4>9</vt:i4>
      </vt:variant>
      <vt:variant>
        <vt:i4>0</vt:i4>
      </vt:variant>
      <vt:variant>
        <vt:i4>5</vt:i4>
      </vt:variant>
      <vt:variant>
        <vt:lpwstr>http://www.austincc.edu/current/needtoknow</vt:lpwstr>
      </vt:variant>
      <vt:variant>
        <vt:lpwstr/>
      </vt:variant>
      <vt:variant>
        <vt:i4>6750263</vt:i4>
      </vt:variant>
      <vt:variant>
        <vt:i4>6</vt:i4>
      </vt:variant>
      <vt:variant>
        <vt:i4>0</vt:i4>
      </vt:variant>
      <vt:variant>
        <vt:i4>5</vt:i4>
      </vt:variant>
      <vt:variant>
        <vt:lpwstr>http://www.austincc.edu/current/needtoknow</vt:lpwstr>
      </vt:variant>
      <vt:variant>
        <vt:lpwstr/>
      </vt:variant>
      <vt:variant>
        <vt:i4>6750263</vt:i4>
      </vt:variant>
      <vt:variant>
        <vt:i4>3</vt:i4>
      </vt:variant>
      <vt:variant>
        <vt:i4>0</vt:i4>
      </vt:variant>
      <vt:variant>
        <vt:i4>5</vt:i4>
      </vt:variant>
      <vt:variant>
        <vt:lpwstr>http://www.austincc.edu/current/needtoknow</vt:lpwstr>
      </vt:variant>
      <vt:variant>
        <vt:lpwstr/>
      </vt:variant>
      <vt:variant>
        <vt:i4>6750263</vt:i4>
      </vt:variant>
      <vt:variant>
        <vt:i4>0</vt:i4>
      </vt:variant>
      <vt:variant>
        <vt:i4>0</vt:i4>
      </vt:variant>
      <vt:variant>
        <vt:i4>5</vt:i4>
      </vt:variant>
      <vt:variant>
        <vt:lpwstr>http://www.austincc.edu/current/needtoknow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Whaley</dc:creator>
  <cp:lastModifiedBy>hourly</cp:lastModifiedBy>
  <cp:revision>2</cp:revision>
  <cp:lastPrinted>2011-11-04T22:46:00Z</cp:lastPrinted>
  <dcterms:created xsi:type="dcterms:W3CDTF">2012-02-15T21:40:00Z</dcterms:created>
  <dcterms:modified xsi:type="dcterms:W3CDTF">2012-02-15T21:40:00Z</dcterms:modified>
</cp:coreProperties>
</file>